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color w:val="525A7D" w:themeColor="accent1" w:themeShade="BF"/>
          <w:sz w:val="40"/>
          <w:szCs w:val="40"/>
        </w:rPr>
        <w:alias w:val="Τίτλος"/>
        <w:tag w:val="Τίτλος"/>
        <w:id w:val="259239096"/>
        <w:placeholder>
          <w:docPart w:val="9B97E6BB7609413C9D4726BE40A6AE7D"/>
        </w:placeholder>
        <w:dataBinding w:prefixMappings="xmlns:ns0='http://purl.org/dc/elements/1.1/' xmlns:ns1='http://schemas.openxmlformats.org/package/2006/metadata/core-properties' " w:xpath="/ns1:coreProperties[1]/ns0:title[1]" w:storeItemID="{6C3C8BC8-F283-45AE-878A-BAB7291924A1}"/>
        <w:text/>
      </w:sdtPr>
      <w:sdtEndPr/>
      <w:sdtContent>
        <w:p w:rsidR="00641A43" w:rsidRPr="00BD2507" w:rsidRDefault="00180891">
          <w:pPr>
            <w:pStyle w:val="a4"/>
            <w:rPr>
              <w:sz w:val="40"/>
              <w:szCs w:val="40"/>
            </w:rPr>
          </w:pPr>
          <w:r w:rsidRPr="00BD2507">
            <w:rPr>
              <w:color w:val="525A7D" w:themeColor="accent1" w:themeShade="BF"/>
              <w:sz w:val="40"/>
              <w:szCs w:val="40"/>
            </w:rPr>
            <w:t>Εθελοντής/</w:t>
          </w:r>
          <w:proofErr w:type="spellStart"/>
          <w:r w:rsidRPr="00BD2507">
            <w:rPr>
              <w:color w:val="525A7D" w:themeColor="accent1" w:themeShade="BF"/>
              <w:sz w:val="40"/>
              <w:szCs w:val="40"/>
            </w:rPr>
            <w:t>ντρια</w:t>
          </w:r>
          <w:proofErr w:type="spellEnd"/>
          <w:r w:rsidRPr="00BD2507">
            <w:rPr>
              <w:color w:val="525A7D" w:themeColor="accent1" w:themeShade="BF"/>
              <w:sz w:val="40"/>
              <w:szCs w:val="40"/>
            </w:rPr>
            <w:t xml:space="preserve"> </w:t>
          </w:r>
          <w:r w:rsidR="00860DC9">
            <w:rPr>
              <w:color w:val="525A7D" w:themeColor="accent1" w:themeShade="BF"/>
              <w:sz w:val="40"/>
              <w:szCs w:val="40"/>
            </w:rPr>
            <w:t xml:space="preserve">για την διάχυση του οράματος της </w:t>
          </w:r>
          <w:r w:rsidRPr="00BD2507">
            <w:rPr>
              <w:color w:val="525A7D" w:themeColor="accent1" w:themeShade="BF"/>
              <w:sz w:val="40"/>
              <w:szCs w:val="40"/>
            </w:rPr>
            <w:t>e-</w:t>
          </w:r>
          <w:proofErr w:type="spellStart"/>
          <w:r w:rsidRPr="00BD2507">
            <w:rPr>
              <w:color w:val="525A7D" w:themeColor="accent1" w:themeShade="BF"/>
              <w:sz w:val="40"/>
              <w:szCs w:val="40"/>
            </w:rPr>
            <w:t>Nable</w:t>
          </w:r>
          <w:proofErr w:type="spellEnd"/>
          <w:r w:rsidRPr="00BD2507">
            <w:rPr>
              <w:color w:val="525A7D" w:themeColor="accent1" w:themeShade="BF"/>
              <w:sz w:val="40"/>
              <w:szCs w:val="40"/>
            </w:rPr>
            <w:t xml:space="preserve"> </w:t>
          </w:r>
          <w:proofErr w:type="spellStart"/>
          <w:r w:rsidRPr="00BD2507">
            <w:rPr>
              <w:color w:val="525A7D" w:themeColor="accent1" w:themeShade="BF"/>
              <w:sz w:val="40"/>
              <w:szCs w:val="40"/>
            </w:rPr>
            <w:t>Greece</w:t>
          </w:r>
          <w:proofErr w:type="spellEnd"/>
        </w:p>
      </w:sdtContent>
    </w:sdt>
    <w:bookmarkEnd w:id="0" w:displacedByCustomXml="prev"/>
    <w:sdt>
      <w:sdtPr>
        <w:rPr>
          <w:color w:val="727CA3" w:themeColor="accent1"/>
        </w:rPr>
        <w:alias w:val="Υπότιτλος"/>
        <w:tag w:val="Υπότιτλος"/>
        <w:id w:val="206753112"/>
        <w:placeholder>
          <w:docPart w:val="1689B61FE9FE4BB79695F5F4F0802DF8"/>
        </w:placeholder>
        <w:dataBinding w:prefixMappings="xmlns:ns0='http://purl.org/dc/elements/1.1/' xmlns:ns1='http://schemas.openxmlformats.org/package/2006/metadata/core-properties' " w:xpath="/ns1:coreProperties[1]/ns0:subject[1]" w:storeItemID="{6C3C8BC8-F283-45AE-878A-BAB7291924A1}"/>
        <w:text/>
      </w:sdtPr>
      <w:sdtEndPr/>
      <w:sdtContent>
        <w:p w:rsidR="00641A43" w:rsidRPr="009D710D" w:rsidRDefault="0070120F" w:rsidP="009D710D">
          <w:pPr>
            <w:pStyle w:val="a5"/>
            <w:rPr>
              <w:color w:val="727CA3" w:themeColor="accent1"/>
            </w:rPr>
          </w:pPr>
          <w:r w:rsidRPr="00BD2507">
            <w:rPr>
              <w:color w:val="727CA3" w:themeColor="accent1"/>
            </w:rPr>
            <w:t>Περιγραφή Εργασίας Εθελοντή</w:t>
          </w:r>
          <w:r w:rsidR="00AB2F8B" w:rsidRPr="00BD2507">
            <w:rPr>
              <w:color w:val="727CA3" w:themeColor="accent1"/>
            </w:rPr>
            <w:t>/</w:t>
          </w:r>
          <w:proofErr w:type="spellStart"/>
          <w:r w:rsidR="00AB2F8B" w:rsidRPr="00BD2507">
            <w:rPr>
              <w:color w:val="727CA3" w:themeColor="accent1"/>
            </w:rPr>
            <w:t>ντριας</w:t>
          </w:r>
          <w:proofErr w:type="spellEnd"/>
        </w:p>
      </w:sdtContent>
    </w:sdt>
    <w:p w:rsidR="00641A43" w:rsidRDefault="009D710D" w:rsidP="009D710D">
      <w:pPr>
        <w:pStyle w:val="1"/>
      </w:pPr>
      <w:r>
        <w:t>Περιγραφή</w:t>
      </w:r>
    </w:p>
    <w:p w:rsidR="009D710D" w:rsidRPr="00374633" w:rsidRDefault="00C76595" w:rsidP="00930214">
      <w:r>
        <w:t>Ο</w:t>
      </w:r>
      <w:r w:rsidRPr="00C76595">
        <w:t xml:space="preserve"> </w:t>
      </w:r>
      <w:r w:rsidR="004B7038">
        <w:t>εθελοντής/</w:t>
      </w:r>
      <w:proofErr w:type="spellStart"/>
      <w:r w:rsidR="004B7038">
        <w:t>ντρια</w:t>
      </w:r>
      <w:proofErr w:type="spellEnd"/>
      <w:r w:rsidR="004B7038">
        <w:t xml:space="preserve"> θα προβαίνει </w:t>
      </w:r>
      <w:r w:rsidR="00374633">
        <w:t xml:space="preserve">στην ενημέρωση </w:t>
      </w:r>
      <w:r w:rsidR="003C72E3">
        <w:t xml:space="preserve"> </w:t>
      </w:r>
      <w:r w:rsidR="00914DCB">
        <w:t xml:space="preserve"> </w:t>
      </w:r>
      <w:r w:rsidR="00374633">
        <w:t>σχετικά με</w:t>
      </w:r>
      <w:r w:rsidR="00090309">
        <w:t xml:space="preserve"> το όραμα, την αποστολή και τις δράσεις </w:t>
      </w:r>
      <w:r w:rsidR="00374633">
        <w:t xml:space="preserve">της </w:t>
      </w:r>
      <w:r w:rsidR="00374633">
        <w:rPr>
          <w:lang w:val="en-US"/>
        </w:rPr>
        <w:t>e</w:t>
      </w:r>
      <w:r w:rsidR="00374633" w:rsidRPr="00374633">
        <w:t>-</w:t>
      </w:r>
      <w:proofErr w:type="spellStart"/>
      <w:r w:rsidR="00374633">
        <w:rPr>
          <w:lang w:val="en-US"/>
        </w:rPr>
        <w:t>Nable</w:t>
      </w:r>
      <w:proofErr w:type="spellEnd"/>
      <w:r w:rsidR="00374633" w:rsidRPr="00374633">
        <w:t xml:space="preserve"> </w:t>
      </w:r>
      <w:r w:rsidR="00374633">
        <w:rPr>
          <w:lang w:val="en-US"/>
        </w:rPr>
        <w:t>Greece</w:t>
      </w:r>
      <w:r w:rsidR="006D3C53">
        <w:t xml:space="preserve"> σε </w:t>
      </w:r>
      <w:r w:rsidR="00090309">
        <w:t>χώρους κατάλληλους για την εύρεση ωφελούμενων και εθελοντών</w:t>
      </w:r>
      <w:r w:rsidR="006D3C53">
        <w:t xml:space="preserve">. </w:t>
      </w:r>
    </w:p>
    <w:p w:rsidR="001313E9" w:rsidRDefault="001313E9" w:rsidP="00930214">
      <w:pPr>
        <w:pStyle w:val="1"/>
      </w:pPr>
      <w:r>
        <w:t>Καθήκοντα</w:t>
      </w:r>
    </w:p>
    <w:p w:rsidR="000B13AE" w:rsidRDefault="000B13AE" w:rsidP="000C27F8">
      <w:pPr>
        <w:pStyle w:val="afd"/>
        <w:numPr>
          <w:ilvl w:val="0"/>
          <w:numId w:val="16"/>
        </w:numPr>
        <w:spacing w:before="100" w:beforeAutospacing="1" w:after="100" w:afterAutospacing="1"/>
        <w:ind w:left="284" w:hanging="284"/>
      </w:pPr>
      <w:r>
        <w:t xml:space="preserve">Η επίσκεψη σε χώρους κατάλληλους για διάχυση 2 φορές την εβδομάδα, με στόχο την ενημέρωση σχετικά με την οργάνωση. </w:t>
      </w:r>
      <w:r w:rsidR="001B201F">
        <w:t>Χώροι όπως:</w:t>
      </w:r>
    </w:p>
    <w:p w:rsidR="001B201F" w:rsidRDefault="001B201F" w:rsidP="002C6765">
      <w:pPr>
        <w:pStyle w:val="afd"/>
        <w:numPr>
          <w:ilvl w:val="1"/>
          <w:numId w:val="16"/>
        </w:numPr>
        <w:spacing w:before="100" w:beforeAutospacing="1" w:after="100" w:afterAutospacing="1"/>
        <w:ind w:left="851"/>
      </w:pPr>
      <w:r>
        <w:t>Ιδρύματα τριτοβάθμιας εκπαίδευσης</w:t>
      </w:r>
    </w:p>
    <w:p w:rsidR="001B201F" w:rsidRDefault="001B201F" w:rsidP="002C6765">
      <w:pPr>
        <w:pStyle w:val="afd"/>
        <w:numPr>
          <w:ilvl w:val="1"/>
          <w:numId w:val="16"/>
        </w:numPr>
        <w:spacing w:before="100" w:beforeAutospacing="1" w:after="100" w:afterAutospacing="1"/>
        <w:ind w:left="851"/>
      </w:pPr>
      <w:r>
        <w:rPr>
          <w:lang w:val="en-US"/>
        </w:rPr>
        <w:t xml:space="preserve">Camps </w:t>
      </w:r>
      <w:r>
        <w:t>μεταναστών</w:t>
      </w:r>
    </w:p>
    <w:p w:rsidR="001B201F" w:rsidRDefault="001B201F" w:rsidP="002C6765">
      <w:pPr>
        <w:pStyle w:val="afd"/>
        <w:numPr>
          <w:ilvl w:val="1"/>
          <w:numId w:val="16"/>
        </w:numPr>
        <w:spacing w:before="100" w:beforeAutospacing="1" w:after="100" w:afterAutospacing="1"/>
        <w:ind w:left="851"/>
      </w:pPr>
      <w:r>
        <w:t>Λοιποί χώροι ανάλογα με τις τρέχουσες ανάγκες της οργάνωσης.</w:t>
      </w:r>
    </w:p>
    <w:p w:rsidR="001B201F" w:rsidRDefault="001B201F" w:rsidP="001B201F">
      <w:pPr>
        <w:pStyle w:val="afd"/>
        <w:numPr>
          <w:ilvl w:val="0"/>
          <w:numId w:val="16"/>
        </w:numPr>
        <w:spacing w:before="100" w:beforeAutospacing="1" w:after="100" w:afterAutospacing="1"/>
        <w:ind w:left="284" w:hanging="284"/>
      </w:pPr>
      <w:r>
        <w:t>Ενέργειες διάχυσης:</w:t>
      </w:r>
    </w:p>
    <w:p w:rsidR="001B201F" w:rsidRDefault="002C6765" w:rsidP="002C6765">
      <w:pPr>
        <w:pStyle w:val="afd"/>
        <w:numPr>
          <w:ilvl w:val="1"/>
          <w:numId w:val="16"/>
        </w:numPr>
        <w:spacing w:before="100" w:beforeAutospacing="1" w:after="100" w:afterAutospacing="1"/>
        <w:ind w:left="851"/>
      </w:pPr>
      <w:r>
        <w:t>Ενημέρωση υπεύθυνου χώρου προς επίσκεψη.</w:t>
      </w:r>
    </w:p>
    <w:p w:rsidR="002C6765" w:rsidRDefault="002C6765" w:rsidP="002C6765">
      <w:pPr>
        <w:pStyle w:val="afd"/>
        <w:numPr>
          <w:ilvl w:val="1"/>
          <w:numId w:val="16"/>
        </w:numPr>
        <w:spacing w:before="100" w:beforeAutospacing="1" w:after="100" w:afterAutospacing="1"/>
        <w:ind w:left="851"/>
      </w:pPr>
      <w:r>
        <w:t>Διαμοιρασμός ενημερωτικού υλικού</w:t>
      </w:r>
    </w:p>
    <w:p w:rsidR="002C6765" w:rsidRDefault="002C6765" w:rsidP="002C6765">
      <w:pPr>
        <w:pStyle w:val="afd"/>
        <w:numPr>
          <w:ilvl w:val="1"/>
          <w:numId w:val="16"/>
        </w:numPr>
        <w:spacing w:before="100" w:beforeAutospacing="1" w:after="100" w:afterAutospacing="1"/>
        <w:ind w:left="851"/>
      </w:pPr>
      <w:r>
        <w:t>Ανάρτηση αφισών</w:t>
      </w:r>
    </w:p>
    <w:p w:rsidR="002C6765" w:rsidRDefault="002C6765" w:rsidP="002C6765">
      <w:pPr>
        <w:pStyle w:val="afd"/>
        <w:numPr>
          <w:ilvl w:val="1"/>
          <w:numId w:val="16"/>
        </w:numPr>
        <w:spacing w:before="100" w:beforeAutospacing="1" w:after="100" w:afterAutospacing="1"/>
        <w:ind w:left="851"/>
      </w:pPr>
      <w:r>
        <w:t>Ενημέρωση/συζήτηση με κάθε ενδιαφερόμενο</w:t>
      </w:r>
    </w:p>
    <w:p w:rsidR="002C6765" w:rsidRDefault="00C9288E" w:rsidP="00C9288E">
      <w:pPr>
        <w:pStyle w:val="afd"/>
        <w:numPr>
          <w:ilvl w:val="0"/>
          <w:numId w:val="16"/>
        </w:numPr>
        <w:spacing w:before="100" w:beforeAutospacing="1" w:after="100" w:afterAutospacing="1"/>
        <w:ind w:left="284" w:hanging="284"/>
      </w:pPr>
      <w:r>
        <w:t>Διατήρηση αρχείου δραστηριοτήτων</w:t>
      </w:r>
      <w:r w:rsidR="002C6765">
        <w:t xml:space="preserve"> και στοιχείων επικοινωνίας</w:t>
      </w:r>
      <w:r>
        <w:t>.</w:t>
      </w:r>
    </w:p>
    <w:p w:rsidR="00867A6C" w:rsidRPr="00867A6C" w:rsidRDefault="00724D89" w:rsidP="002C6765">
      <w:pPr>
        <w:pStyle w:val="afd"/>
        <w:spacing w:before="100" w:beforeAutospacing="1" w:after="100" w:afterAutospacing="1"/>
        <w:ind w:left="284"/>
      </w:pPr>
      <w:r w:rsidRPr="002C6765">
        <w:rPr>
          <w:i/>
          <w:u w:val="single"/>
        </w:rPr>
        <w:t>Συχνότητα</w:t>
      </w:r>
      <w:r w:rsidRPr="002C6765">
        <w:rPr>
          <w:u w:val="single"/>
        </w:rPr>
        <w:t xml:space="preserve">: </w:t>
      </w:r>
      <w:r w:rsidR="005545BB" w:rsidRPr="002C6765">
        <w:rPr>
          <w:u w:val="single"/>
        </w:rPr>
        <w:t xml:space="preserve"> περίπου 4</w:t>
      </w:r>
      <w:r w:rsidR="00AB4DFE" w:rsidRPr="002C6765">
        <w:rPr>
          <w:u w:val="single"/>
        </w:rPr>
        <w:t>-6</w:t>
      </w:r>
      <w:r w:rsidR="005545BB" w:rsidRPr="002C6765">
        <w:rPr>
          <w:u w:val="single"/>
        </w:rPr>
        <w:t xml:space="preserve"> ωρών εβδομαδιαίως</w:t>
      </w:r>
      <w:r w:rsidR="00AB4DFE" w:rsidRPr="002C6765">
        <w:rPr>
          <w:u w:val="single"/>
        </w:rPr>
        <w:t>.</w:t>
      </w:r>
    </w:p>
    <w:p w:rsidR="008115AA" w:rsidRDefault="008115AA" w:rsidP="008115AA">
      <w:pPr>
        <w:pStyle w:val="1"/>
      </w:pPr>
      <w:r>
        <w:t>Ο κατάλληλος εθελοντής θα πρέπει….</w:t>
      </w:r>
    </w:p>
    <w:p w:rsidR="00D33AA3" w:rsidRDefault="00C9288E" w:rsidP="00930214">
      <w:pPr>
        <w:pStyle w:val="afd"/>
        <w:numPr>
          <w:ilvl w:val="0"/>
          <w:numId w:val="17"/>
        </w:numPr>
        <w:spacing w:before="60" w:after="60"/>
        <w:ind w:left="284" w:hanging="284"/>
      </w:pPr>
      <w:r>
        <w:lastRenderedPageBreak/>
        <w:t xml:space="preserve">Να έχει ευχέρεια χρήσης του προφορικού λόγου </w:t>
      </w:r>
      <w:r w:rsidR="006A0827">
        <w:t xml:space="preserve">(ελληνικά και αγγλικά) </w:t>
      </w:r>
      <w:r>
        <w:t xml:space="preserve">στα πλαίσια μιας ορθής εταιρικής επικοινωνίας. </w:t>
      </w:r>
      <w:r w:rsidR="006A4258">
        <w:t xml:space="preserve"> </w:t>
      </w:r>
    </w:p>
    <w:p w:rsidR="006A0827" w:rsidRDefault="006A0827" w:rsidP="00930214">
      <w:pPr>
        <w:pStyle w:val="afd"/>
        <w:numPr>
          <w:ilvl w:val="0"/>
          <w:numId w:val="17"/>
        </w:numPr>
        <w:spacing w:before="60" w:after="60"/>
        <w:ind w:left="284" w:hanging="284"/>
      </w:pPr>
      <w:r>
        <w:t xml:space="preserve">Να έχει διάθεση για μετακινήσεις και </w:t>
      </w:r>
      <w:proofErr w:type="spellStart"/>
      <w:r>
        <w:t>διάδρασης</w:t>
      </w:r>
      <w:proofErr w:type="spellEnd"/>
      <w:r>
        <w:t xml:space="preserve"> με αγνώστους.</w:t>
      </w:r>
    </w:p>
    <w:p w:rsidR="006A0827" w:rsidRDefault="001F07FD" w:rsidP="00930214">
      <w:pPr>
        <w:pStyle w:val="afd"/>
        <w:numPr>
          <w:ilvl w:val="0"/>
          <w:numId w:val="17"/>
        </w:numPr>
        <w:spacing w:before="60" w:after="60"/>
        <w:ind w:left="284" w:hanging="284"/>
      </w:pPr>
      <w:r>
        <w:t>Να είναι επικοινωνιακός και ευχάριστος.</w:t>
      </w:r>
    </w:p>
    <w:p w:rsidR="00943A93" w:rsidRDefault="00943A93" w:rsidP="00930214">
      <w:pPr>
        <w:pStyle w:val="afd"/>
        <w:numPr>
          <w:ilvl w:val="0"/>
          <w:numId w:val="17"/>
        </w:numPr>
        <w:spacing w:before="60" w:after="60"/>
        <w:ind w:left="284" w:hanging="284"/>
      </w:pPr>
      <w:r>
        <w:t>Να είναι ευρηματικ</w:t>
      </w:r>
      <w:r w:rsidR="00E17308">
        <w:t>ός</w:t>
      </w:r>
      <w:r w:rsidR="00DB6844">
        <w:t xml:space="preserve"> και να διαθέτει εσωτερική υποκίνηση.</w:t>
      </w:r>
    </w:p>
    <w:p w:rsidR="00E17308" w:rsidRDefault="00E17308" w:rsidP="00930214">
      <w:pPr>
        <w:pStyle w:val="afd"/>
        <w:numPr>
          <w:ilvl w:val="0"/>
          <w:numId w:val="17"/>
        </w:numPr>
        <w:spacing w:before="60" w:after="60"/>
        <w:ind w:left="284" w:hanging="284"/>
      </w:pPr>
      <w:r>
        <w:t xml:space="preserve">Να </w:t>
      </w:r>
      <w:r w:rsidR="00DB6844">
        <w:t>είναι</w:t>
      </w:r>
      <w:r>
        <w:t xml:space="preserve"> πρόθυμος να αναλάβει</w:t>
      </w:r>
      <w:r w:rsidRPr="00E17308">
        <w:t xml:space="preserve"> πρωτοβουλία</w:t>
      </w:r>
      <w:r w:rsidR="00D33AA3">
        <w:t>, να είναι οργανωτικός</w:t>
      </w:r>
      <w:r w:rsidRPr="00E17308">
        <w:t xml:space="preserve"> και να </w:t>
      </w:r>
      <w:r w:rsidR="00DB6844">
        <w:t xml:space="preserve">προσέχει </w:t>
      </w:r>
      <w:r w:rsidRPr="00E17308">
        <w:t>τις λεπτομέρειες</w:t>
      </w:r>
      <w:r w:rsidR="00DB6844">
        <w:t>.</w:t>
      </w:r>
    </w:p>
    <w:p w:rsidR="00DB6844" w:rsidRDefault="00DB6844" w:rsidP="00930214">
      <w:pPr>
        <w:pStyle w:val="afd"/>
        <w:numPr>
          <w:ilvl w:val="0"/>
          <w:numId w:val="17"/>
        </w:numPr>
        <w:spacing w:before="60" w:after="60"/>
        <w:ind w:left="284" w:hanging="284"/>
      </w:pPr>
      <w:r>
        <w:t>Να σέβεται και να διατηρεί τη</w:t>
      </w:r>
      <w:r w:rsidRPr="00DB6844">
        <w:t xml:space="preserve">ν εμπιστευτικότητα </w:t>
      </w:r>
      <w:r>
        <w:t xml:space="preserve">της </w:t>
      </w:r>
      <w:r>
        <w:rPr>
          <w:lang w:val="en-US"/>
        </w:rPr>
        <w:t>e</w:t>
      </w:r>
      <w:r w:rsidRPr="00DB6844">
        <w:t>-</w:t>
      </w:r>
      <w:proofErr w:type="spellStart"/>
      <w:r>
        <w:rPr>
          <w:lang w:val="en-US"/>
        </w:rPr>
        <w:t>Nable</w:t>
      </w:r>
      <w:proofErr w:type="spellEnd"/>
      <w:r w:rsidRPr="00DB6844">
        <w:t xml:space="preserve"> </w:t>
      </w:r>
      <w:r>
        <w:rPr>
          <w:lang w:val="en-US"/>
        </w:rPr>
        <w:t>Greece</w:t>
      </w:r>
      <w:r w:rsidRPr="00DB6844">
        <w:t>, των εθελοντών, των εταίρων και των δωρητών</w:t>
      </w:r>
      <w:r w:rsidR="00F10F4A">
        <w:t xml:space="preserve"> της.</w:t>
      </w:r>
    </w:p>
    <w:p w:rsidR="00B35C13" w:rsidRPr="008B3BE5" w:rsidRDefault="00B35C13" w:rsidP="00B35C13">
      <w:pPr>
        <w:pStyle w:val="afd"/>
        <w:spacing w:before="60" w:after="60"/>
        <w:ind w:left="284"/>
      </w:pPr>
    </w:p>
    <w:p w:rsidR="008B3BE5" w:rsidRDefault="00B35C13" w:rsidP="008B3BE5">
      <w:pPr>
        <w:pStyle w:val="afd"/>
        <w:spacing w:before="60" w:after="60"/>
        <w:ind w:left="284"/>
      </w:pPr>
      <w:r>
        <w:rPr>
          <w:noProof/>
          <w:lang w:eastAsia="el-GR"/>
        </w:rPr>
        <w:drawing>
          <wp:anchor distT="0" distB="0" distL="114300" distR="114300" simplePos="0" relativeHeight="251658240" behindDoc="1" locked="0" layoutInCell="1" allowOverlap="1">
            <wp:simplePos x="0" y="0"/>
            <wp:positionH relativeFrom="column">
              <wp:posOffset>3175</wp:posOffset>
            </wp:positionH>
            <wp:positionV relativeFrom="paragraph">
              <wp:posOffset>48895</wp:posOffset>
            </wp:positionV>
            <wp:extent cx="2876550" cy="1074420"/>
            <wp:effectExtent l="19050" t="0" r="0" b="0"/>
            <wp:wrapTight wrapText="bothSides">
              <wp:wrapPolygon edited="0">
                <wp:start x="-143" y="0"/>
                <wp:lineTo x="-143" y="21064"/>
                <wp:lineTo x="21600" y="21064"/>
                <wp:lineTo x="21600" y="0"/>
                <wp:lineTo x="-143" y="0"/>
              </wp:wrapPolygon>
            </wp:wrapTight>
            <wp:docPr id="4" name="Εικόνα 4" descr="Communication Skills for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cation Skills for Managers"/>
                    <pic:cNvPicPr>
                      <a:picLocks noChangeAspect="1" noChangeArrowheads="1"/>
                    </pic:cNvPicPr>
                  </pic:nvPicPr>
                  <pic:blipFill>
                    <a:blip r:embed="rId8" cstate="print"/>
                    <a:srcRect/>
                    <a:stretch>
                      <a:fillRect/>
                    </a:stretch>
                  </pic:blipFill>
                  <pic:spPr bwMode="auto">
                    <a:xfrm>
                      <a:off x="0" y="0"/>
                      <a:ext cx="2876550" cy="1074420"/>
                    </a:xfrm>
                    <a:prstGeom prst="rect">
                      <a:avLst/>
                    </a:prstGeom>
                    <a:noFill/>
                    <a:ln w="9525">
                      <a:noFill/>
                      <a:miter lim="800000"/>
                      <a:headEnd/>
                      <a:tailEnd/>
                    </a:ln>
                  </pic:spPr>
                </pic:pic>
              </a:graphicData>
            </a:graphic>
          </wp:anchor>
        </w:drawing>
      </w:r>
    </w:p>
    <w:p w:rsidR="00F10F4A" w:rsidRDefault="00F10F4A" w:rsidP="00F10F4A">
      <w:pPr>
        <w:pStyle w:val="1"/>
      </w:pPr>
      <w:r w:rsidRPr="00F10F4A">
        <w:t>Εκπαίδευση &amp; Εποπτεία</w:t>
      </w:r>
    </w:p>
    <w:p w:rsidR="00887B1F" w:rsidRDefault="00887B1F" w:rsidP="00887B1F">
      <w:pPr>
        <w:pStyle w:val="afd"/>
        <w:numPr>
          <w:ilvl w:val="0"/>
          <w:numId w:val="18"/>
        </w:numPr>
        <w:ind w:left="284" w:hanging="284"/>
      </w:pPr>
      <w:r>
        <w:t>Αρχική εκπαίδευση σχετικά με την οργάνωση, τους στόχους και το όραμά της, διάρκειας 4 ωρών.</w:t>
      </w:r>
    </w:p>
    <w:p w:rsidR="00CC4815" w:rsidRDefault="004A02AF" w:rsidP="004A02AF">
      <w:pPr>
        <w:pStyle w:val="afd"/>
        <w:numPr>
          <w:ilvl w:val="0"/>
          <w:numId w:val="18"/>
        </w:numPr>
        <w:ind w:left="284" w:hanging="284"/>
      </w:pPr>
      <w:r>
        <w:t>Συμμετοχή τις συναντήσεις της ομάδας με στόχο τον γενικό προσανατολισμό των εθελοντών μας.</w:t>
      </w:r>
    </w:p>
    <w:p w:rsidR="00ED641F" w:rsidRDefault="00ED641F" w:rsidP="008F2707">
      <w:pPr>
        <w:pStyle w:val="afd"/>
        <w:numPr>
          <w:ilvl w:val="0"/>
          <w:numId w:val="18"/>
        </w:numPr>
        <w:ind w:left="284" w:hanging="284"/>
      </w:pPr>
      <w:r>
        <w:t>Εκπαίδευση σχετικά με το επικοινωνιακό προφίλ της οργάνωσης και τις διαδικασίες που ακολουθούνται</w:t>
      </w:r>
      <w:r w:rsidR="00A07F99">
        <w:t xml:space="preserve"> για την ενημέρωση του κοινού</w:t>
      </w:r>
      <w:r>
        <w:t xml:space="preserve">. </w:t>
      </w:r>
    </w:p>
    <w:p w:rsidR="006C315A" w:rsidRDefault="00A07F99" w:rsidP="008F2707">
      <w:pPr>
        <w:pStyle w:val="afd"/>
        <w:numPr>
          <w:ilvl w:val="0"/>
          <w:numId w:val="18"/>
        </w:numPr>
        <w:ind w:left="284" w:hanging="284"/>
      </w:pPr>
      <w:r>
        <w:t>Εκπαίδευση σχετικά με τις τυπικές διαδικασίες που ακολουθούνται κατά την επίσκεψη των χώρων διάχυσης.</w:t>
      </w:r>
    </w:p>
    <w:p w:rsidR="00B26ECC" w:rsidRPr="007F03D2" w:rsidRDefault="00B26ECC" w:rsidP="00B26ECC">
      <w:pPr>
        <w:pStyle w:val="afd"/>
        <w:numPr>
          <w:ilvl w:val="0"/>
          <w:numId w:val="18"/>
        </w:numPr>
        <w:spacing w:after="60"/>
        <w:ind w:left="284" w:hanging="284"/>
        <w:contextualSpacing w:val="0"/>
      </w:pPr>
      <w:r>
        <w:t>Ο εθελοντής θα συνεργάζεται με τον επόπτη του και θα αναφέρει την πρόοδό του σε εβδομαδιαία βάση.</w:t>
      </w:r>
    </w:p>
    <w:p w:rsidR="000E3539" w:rsidRPr="008F0D1C" w:rsidRDefault="007F03D2" w:rsidP="007F03D2">
      <w:pPr>
        <w:spacing w:after="60"/>
      </w:pPr>
      <w:r w:rsidRPr="007F03D2">
        <w:rPr>
          <w:i/>
        </w:rPr>
        <w:t>Την εκπαίδευση και εποπτεία του</w:t>
      </w:r>
      <w:r w:rsidR="00574E1A">
        <w:rPr>
          <w:i/>
        </w:rPr>
        <w:t xml:space="preserve"> εθελοντή θα αναλάβει ο</w:t>
      </w:r>
      <w:r w:rsidR="001B2344">
        <w:rPr>
          <w:i/>
        </w:rPr>
        <w:t xml:space="preserve"> </w:t>
      </w:r>
      <w:r w:rsidR="008F0D1C">
        <w:rPr>
          <w:i/>
        </w:rPr>
        <w:t xml:space="preserve">Θανάσης </w:t>
      </w:r>
      <w:proofErr w:type="spellStart"/>
      <w:r w:rsidR="008F0D1C">
        <w:rPr>
          <w:i/>
        </w:rPr>
        <w:t>Μιτζιφίρης</w:t>
      </w:r>
      <w:proofErr w:type="spellEnd"/>
    </w:p>
    <w:p w:rsidR="007F03D2" w:rsidRDefault="00624222" w:rsidP="007F03D2">
      <w:pPr>
        <w:pStyle w:val="1"/>
      </w:pPr>
      <w:r>
        <w:lastRenderedPageBreak/>
        <w:t>Χρονική Δέσμευση</w:t>
      </w:r>
      <w:r w:rsidR="00937990">
        <w:t xml:space="preserve"> – Τόπος Εργασίας</w:t>
      </w:r>
    </w:p>
    <w:p w:rsidR="00F71904" w:rsidRDefault="00917C68" w:rsidP="00624222">
      <w:pPr>
        <w:pStyle w:val="afd"/>
        <w:numPr>
          <w:ilvl w:val="0"/>
          <w:numId w:val="19"/>
        </w:numPr>
        <w:ind w:left="284" w:hanging="284"/>
      </w:pPr>
      <w:r>
        <w:t xml:space="preserve">Ο εθελοντής θα αναλάβει την αναζήτηση προγραμμάτων για την </w:t>
      </w:r>
      <w:r w:rsidR="00624222" w:rsidRPr="00F71904">
        <w:rPr>
          <w:lang w:val="en-US"/>
        </w:rPr>
        <w:t>e</w:t>
      </w:r>
      <w:r w:rsidR="00624222" w:rsidRPr="00624222">
        <w:t>-</w:t>
      </w:r>
      <w:proofErr w:type="spellStart"/>
      <w:r w:rsidR="00624222" w:rsidRPr="00F71904">
        <w:rPr>
          <w:lang w:val="en-US"/>
        </w:rPr>
        <w:t>Nable</w:t>
      </w:r>
      <w:proofErr w:type="spellEnd"/>
      <w:r w:rsidR="00624222" w:rsidRPr="00624222">
        <w:t xml:space="preserve"> </w:t>
      </w:r>
      <w:r w:rsidR="00624222" w:rsidRPr="00F71904">
        <w:rPr>
          <w:lang w:val="en-US"/>
        </w:rPr>
        <w:t>Greece</w:t>
      </w:r>
      <w:r w:rsidR="00624222" w:rsidRPr="00624222">
        <w:t xml:space="preserve"> </w:t>
      </w:r>
      <w:r w:rsidR="00624222">
        <w:t>για χρονικό διάστημα ίσο με 6 μήνες, από την</w:t>
      </w:r>
      <w:r w:rsidR="00937990">
        <w:t xml:space="preserve"> </w:t>
      </w:r>
      <w:r w:rsidR="00624222">
        <w:t xml:space="preserve">ημέρα υπογραφής της σύμβασής </w:t>
      </w:r>
      <w:r w:rsidR="00937990">
        <w:t>του</w:t>
      </w:r>
      <w:r w:rsidR="00624222">
        <w:t xml:space="preserve">. </w:t>
      </w:r>
    </w:p>
    <w:p w:rsidR="00937990" w:rsidRDefault="00937990" w:rsidP="00624222">
      <w:pPr>
        <w:pStyle w:val="afd"/>
        <w:numPr>
          <w:ilvl w:val="0"/>
          <w:numId w:val="19"/>
        </w:numPr>
        <w:ind w:left="284" w:hanging="284"/>
      </w:pPr>
      <w:r>
        <w:t xml:space="preserve">Ο εθελοντής </w:t>
      </w:r>
      <w:r w:rsidR="00887B1F">
        <w:t>θα</w:t>
      </w:r>
      <w:r>
        <w:t xml:space="preserve"> εργάζεται από τον προσωπικό του χ</w:t>
      </w:r>
      <w:r w:rsidR="003A761E">
        <w:t>ώρο</w:t>
      </w:r>
      <w:r w:rsidR="002B3473">
        <w:t xml:space="preserve"> στα πλαίσια της προετοιμασίας  και στους χώρους διάχυσης</w:t>
      </w:r>
      <w:r w:rsidR="00F71904">
        <w:t>, μετά την ολοκλήρωση της εκπαίδευσής του.</w:t>
      </w:r>
      <w:r w:rsidR="003A761E">
        <w:t xml:space="preserve"> </w:t>
      </w:r>
      <w:r w:rsidR="00725382">
        <w:t xml:space="preserve"> </w:t>
      </w:r>
    </w:p>
    <w:p w:rsidR="005E5510" w:rsidRDefault="003A761E" w:rsidP="005E5510">
      <w:pPr>
        <w:pStyle w:val="1"/>
      </w:pPr>
      <w:r>
        <w:t>Τι θα κερδίσεις;</w:t>
      </w:r>
    </w:p>
    <w:p w:rsidR="00697DA1" w:rsidRDefault="00697DA1" w:rsidP="005E5510">
      <w:pPr>
        <w:pStyle w:val="afd"/>
        <w:numPr>
          <w:ilvl w:val="0"/>
          <w:numId w:val="20"/>
        </w:numPr>
        <w:ind w:left="284" w:hanging="284"/>
      </w:pPr>
      <w:r>
        <w:t>Ανάπτυξη και βελτ</w:t>
      </w:r>
      <w:r w:rsidR="002B3473">
        <w:t>ίωση του</w:t>
      </w:r>
      <w:r>
        <w:t xml:space="preserve"> προφορικού λόγου</w:t>
      </w:r>
      <w:r w:rsidR="002B3473">
        <w:t xml:space="preserve"> (ελληνικά και αγγλικά)</w:t>
      </w:r>
      <w:r>
        <w:t>.</w:t>
      </w:r>
    </w:p>
    <w:p w:rsidR="00697DA1" w:rsidRDefault="00697DA1" w:rsidP="005E5510">
      <w:pPr>
        <w:pStyle w:val="afd"/>
        <w:numPr>
          <w:ilvl w:val="0"/>
          <w:numId w:val="20"/>
        </w:numPr>
        <w:ind w:left="284" w:hanging="284"/>
      </w:pPr>
      <w:r>
        <w:t xml:space="preserve">Κατάρτιση σχετικά με την </w:t>
      </w:r>
      <w:r w:rsidR="00FC231D">
        <w:t>διαμόρφωση</w:t>
      </w:r>
      <w:r>
        <w:t xml:space="preserve"> της επικοινωνιακής πολιτικής </w:t>
      </w:r>
      <w:r w:rsidR="00FC231D">
        <w:t>μιας οργάνωσης προς την επίτευξη συγκεκριμένων στόχων.</w:t>
      </w:r>
    </w:p>
    <w:p w:rsidR="009B4958" w:rsidRDefault="004B1835" w:rsidP="005E5510">
      <w:pPr>
        <w:pStyle w:val="afd"/>
        <w:numPr>
          <w:ilvl w:val="0"/>
          <w:numId w:val="20"/>
        </w:numPr>
        <w:ind w:left="284" w:hanging="284"/>
      </w:pPr>
      <w:r>
        <w:t>Διεύρυνση δικτύου γνωριμι</w:t>
      </w:r>
      <w:r w:rsidR="009B4958">
        <w:t>ών.</w:t>
      </w:r>
    </w:p>
    <w:p w:rsidR="00FC231D" w:rsidRDefault="009B4958" w:rsidP="005E5510">
      <w:pPr>
        <w:pStyle w:val="afd"/>
        <w:numPr>
          <w:ilvl w:val="0"/>
          <w:numId w:val="20"/>
        </w:numPr>
        <w:ind w:left="284" w:hanging="284"/>
      </w:pPr>
      <w:r>
        <w:t>Επαφές για μελλοντική εξέλιξη στον χώρο της κοινωνικής επιχειρηματικότητας.</w:t>
      </w:r>
    </w:p>
    <w:p w:rsidR="004C6505" w:rsidRDefault="000A4B69" w:rsidP="005E5510">
      <w:pPr>
        <w:pStyle w:val="afd"/>
        <w:numPr>
          <w:ilvl w:val="0"/>
          <w:numId w:val="20"/>
        </w:numPr>
        <w:ind w:left="284" w:hanging="284"/>
      </w:pPr>
      <w:r>
        <w:t>Εργασιακή εμπειρία. Εργασία με ομάδες, εργασία με προθεσμίες, εποπτευόμενη εργασία.</w:t>
      </w:r>
    </w:p>
    <w:p w:rsidR="000A4B69" w:rsidRDefault="00824BC3" w:rsidP="005E5510">
      <w:pPr>
        <w:pStyle w:val="afd"/>
        <w:numPr>
          <w:ilvl w:val="0"/>
          <w:numId w:val="20"/>
        </w:numPr>
        <w:ind w:left="284" w:hanging="284"/>
      </w:pPr>
      <w:r>
        <w:t>Συστατική επιστολή κατά την ολοκλήρωση της εθελοντικής εργασίας.</w:t>
      </w:r>
    </w:p>
    <w:p w:rsidR="00EE65F4" w:rsidRDefault="00EE65F4" w:rsidP="007E1899">
      <w:r>
        <w:t xml:space="preserve">Μετά το διάστημα της εκπαίδευσης, στόχος της </w:t>
      </w:r>
      <w:r w:rsidRPr="007E1899">
        <w:rPr>
          <w:lang w:val="en-US"/>
        </w:rPr>
        <w:t>e</w:t>
      </w:r>
      <w:r w:rsidRPr="00824BC3">
        <w:t>-</w:t>
      </w:r>
      <w:proofErr w:type="spellStart"/>
      <w:r w:rsidRPr="007E1899">
        <w:rPr>
          <w:lang w:val="en-US"/>
        </w:rPr>
        <w:t>Nable</w:t>
      </w:r>
      <w:proofErr w:type="spellEnd"/>
      <w:r w:rsidRPr="00824BC3">
        <w:t xml:space="preserve"> </w:t>
      </w:r>
      <w:r w:rsidRPr="007E1899">
        <w:rPr>
          <w:lang w:val="en-US"/>
        </w:rPr>
        <w:t>Greece</w:t>
      </w:r>
      <w:r>
        <w:t xml:space="preserve"> είναι να δημιουργήσει ευκαιρίες και συνεργασίες, ώστε οι εθελοντές της να ενταχθούν σε επίσημα προγράμματα εθελοντισμού της </w:t>
      </w:r>
      <w:r w:rsidRPr="007E1899">
        <w:rPr>
          <w:lang w:val="en-US"/>
        </w:rPr>
        <w:t>E</w:t>
      </w:r>
      <w:r w:rsidRPr="00824BC3">
        <w:t>.</w:t>
      </w:r>
      <w:r w:rsidRPr="007E1899">
        <w:rPr>
          <w:lang w:val="en-US"/>
        </w:rPr>
        <w:t>E</w:t>
      </w:r>
      <w:r w:rsidRPr="00824BC3">
        <w:t>. (</w:t>
      </w:r>
      <w:r w:rsidRPr="007E1899">
        <w:rPr>
          <w:lang w:val="en-US"/>
        </w:rPr>
        <w:t>Solidarity</w:t>
      </w:r>
      <w:r w:rsidRPr="00824BC3">
        <w:t xml:space="preserve"> </w:t>
      </w:r>
      <w:r w:rsidRPr="007E1899">
        <w:rPr>
          <w:lang w:val="en-US"/>
        </w:rPr>
        <w:t>Corps</w:t>
      </w:r>
      <w:r w:rsidRPr="00824BC3">
        <w:t>)</w:t>
      </w:r>
      <w:r>
        <w:t>, που έχουν διεθνή αναγνώριση.</w:t>
      </w:r>
    </w:p>
    <w:p w:rsidR="00EE65F4" w:rsidRPr="00DC105C" w:rsidRDefault="00EE65F4" w:rsidP="00582FB4">
      <w:r>
        <w:t xml:space="preserve">Επιπρόσθετα, στοχεύουμε να στείλουμε σε χώρες της Ευρώπης και </w:t>
      </w:r>
      <w:r w:rsidRPr="004D25E6">
        <w:t>χώρες εκτός Ευρώπης που έχουν δικαίωμα συμμετοχής σε Ευρωπαϊκά προγράμματα</w:t>
      </w:r>
      <w:r>
        <w:t>,  εθελοντές μας, για εκπαίδευση σε αντίστοιχους Ευρωπαϊκούς οργανισμούς, καθώς και να οργανώσουμε τέτοιου είδους εκπαιδεύσεις στην χώρα μας (</w:t>
      </w:r>
      <w:r w:rsidRPr="00582FB4">
        <w:rPr>
          <w:lang w:val="en-US"/>
        </w:rPr>
        <w:t>Erasmus</w:t>
      </w:r>
      <w:r w:rsidRPr="007800A1">
        <w:t xml:space="preserve"> </w:t>
      </w:r>
      <w:r w:rsidRPr="00582FB4">
        <w:rPr>
          <w:lang w:val="en-US"/>
        </w:rPr>
        <w:t>Youth</w:t>
      </w:r>
      <w:r w:rsidRPr="007800A1">
        <w:t xml:space="preserve"> </w:t>
      </w:r>
      <w:r w:rsidRPr="00582FB4">
        <w:rPr>
          <w:lang w:val="en-US"/>
        </w:rPr>
        <w:t>Mobility</w:t>
      </w:r>
      <w:r w:rsidRPr="007800A1">
        <w:t xml:space="preserve"> </w:t>
      </w:r>
      <w:r w:rsidRPr="00582FB4">
        <w:rPr>
          <w:lang w:val="en-US"/>
        </w:rPr>
        <w:t>programs</w:t>
      </w:r>
      <w:r w:rsidRPr="007800A1">
        <w:t>)</w:t>
      </w:r>
      <w:r>
        <w:t xml:space="preserve">.  </w:t>
      </w:r>
    </w:p>
    <w:p w:rsidR="004F3D65" w:rsidRPr="004F3D65" w:rsidRDefault="00EE65F4" w:rsidP="00582FB4">
      <w:r>
        <w:t xml:space="preserve">Εφόσον το επιθυμείτε μπορείτε να συμμετέχετε σε αυτές τις εκπαίδευσης που είναι αναγνωρισμένες σε </w:t>
      </w:r>
      <w:r>
        <w:lastRenderedPageBreak/>
        <w:t xml:space="preserve">Ευρωπαϊκό επίπεδο και συνάμα να προβάλλετε το έργο της </w:t>
      </w:r>
      <w:r w:rsidRPr="00582FB4">
        <w:rPr>
          <w:lang w:val="en-US"/>
        </w:rPr>
        <w:t>e</w:t>
      </w:r>
      <w:r w:rsidRPr="003F43B8">
        <w:t>-</w:t>
      </w:r>
      <w:proofErr w:type="spellStart"/>
      <w:r w:rsidRPr="00582FB4">
        <w:rPr>
          <w:lang w:val="en-US"/>
        </w:rPr>
        <w:t>Nable</w:t>
      </w:r>
      <w:proofErr w:type="spellEnd"/>
      <w:r w:rsidRPr="003F43B8">
        <w:t xml:space="preserve"> </w:t>
      </w:r>
      <w:r w:rsidRPr="00582FB4">
        <w:rPr>
          <w:lang w:val="en-US"/>
        </w:rPr>
        <w:t>Greece</w:t>
      </w:r>
      <w:r>
        <w:t xml:space="preserve">. Θα αποκτήσετε έτσι πολύτιμη εμπειρία σε δράσεις μετακίνησης νέων, εκπαίδευση σε θέματα που ορίζονται βάσει οδηγιών από την Ε.Ε., θα γνωρίσετε άλλες κουλτούρες και πολιτισμούς, θα μάθετε να δράτε σε πολυπολιτισμικές ομάδες, θα αναπτύξετε δίκτυο γνωριμιών σημαντικό για την μετέπειτα επαγγελματική σας εξέλιξη και όλα αυτά θα είναι επίσημα αναγνωρισμένα με την λήψη πιστοποιητικών παρακολούθησης από τους τοπικούς διοργανωτές και με την λήψη </w:t>
      </w:r>
      <w:proofErr w:type="spellStart"/>
      <w:r w:rsidRPr="00582FB4">
        <w:rPr>
          <w:lang w:val="en-US"/>
        </w:rPr>
        <w:t>Europass</w:t>
      </w:r>
      <w:proofErr w:type="spellEnd"/>
      <w:r w:rsidRPr="00AF03D0">
        <w:t xml:space="preserve"> </w:t>
      </w:r>
      <w:r w:rsidRPr="00582FB4">
        <w:rPr>
          <w:lang w:val="en-US"/>
        </w:rPr>
        <w:t>Mobility</w:t>
      </w:r>
      <w:r w:rsidRPr="00AF03D0">
        <w:t xml:space="preserve"> </w:t>
      </w:r>
      <w:r w:rsidRPr="00582FB4">
        <w:rPr>
          <w:lang w:val="en-US"/>
        </w:rPr>
        <w:t>Certificates</w:t>
      </w:r>
      <w:r>
        <w:t xml:space="preserve"> από την </w:t>
      </w:r>
      <w:r w:rsidRPr="00582FB4">
        <w:rPr>
          <w:lang w:val="en-US"/>
        </w:rPr>
        <w:t>E</w:t>
      </w:r>
      <w:r w:rsidRPr="0029385D">
        <w:t>.</w:t>
      </w:r>
      <w:r w:rsidRPr="00582FB4">
        <w:rPr>
          <w:lang w:val="en-US"/>
        </w:rPr>
        <w:t>E</w:t>
      </w:r>
      <w:r w:rsidRPr="00AF03D0">
        <w:t>.</w:t>
      </w:r>
      <w:r w:rsidR="00B26ECC">
        <w:t xml:space="preserve"> </w:t>
      </w:r>
    </w:p>
    <w:p w:rsidR="00F71904" w:rsidRDefault="0062647E" w:rsidP="00624222">
      <w:pPr>
        <w:rPr>
          <w:b/>
          <w:i/>
        </w:rPr>
      </w:pPr>
      <w:r w:rsidRPr="0062647E">
        <w:rPr>
          <w:b/>
          <w:i/>
        </w:rPr>
        <w:t xml:space="preserve">Η βοήθειά σου είναι πολύτιμη. Ευχαριστούμε που συμμετέχεις στην ομάδα μας. </w:t>
      </w:r>
    </w:p>
    <w:p w:rsidR="0062647E" w:rsidRPr="004B3889" w:rsidRDefault="0062647E" w:rsidP="0062647E">
      <w:pPr>
        <w:pStyle w:val="Web"/>
        <w:shd w:val="clear" w:color="auto" w:fill="FFFFFF"/>
        <w:spacing w:before="0" w:beforeAutospacing="0" w:after="80" w:afterAutospacing="0"/>
        <w:rPr>
          <w:rFonts w:ascii="Adobe Garamond Pro Bold" w:hAnsi="Adobe Garamond Pro Bold" w:cs="Courier New"/>
          <w:color w:val="1C1E21"/>
          <w:sz w:val="28"/>
          <w:szCs w:val="28"/>
        </w:rPr>
      </w:pPr>
      <w:r w:rsidRPr="004B3889">
        <w:rPr>
          <w:rFonts w:ascii="Adobe Garamond Pro Bold" w:eastAsia="MS Mincho" w:hAnsi="MS Mincho" w:cs="Courier New"/>
          <w:color w:val="1C1E21"/>
          <w:sz w:val="28"/>
          <w:szCs w:val="28"/>
        </w:rPr>
        <w:t>➧</w:t>
      </w:r>
      <w:hyperlink r:id="rId9" w:tgtFrame="_blank" w:history="1">
        <w:r w:rsidRPr="004B3889">
          <w:rPr>
            <w:rStyle w:val="-"/>
            <w:rFonts w:ascii="Adobe Garamond Pro Bold" w:eastAsiaTheme="majorEastAsia" w:hAnsi="Adobe Garamond Pro Bold" w:cs="Courier New"/>
            <w:color w:val="385898"/>
            <w:sz w:val="28"/>
            <w:szCs w:val="28"/>
            <w:lang w:val="en-US"/>
          </w:rPr>
          <w:t>www</w:t>
        </w:r>
        <w:r w:rsidRPr="004B3889">
          <w:rPr>
            <w:rStyle w:val="-"/>
            <w:rFonts w:ascii="Adobe Garamond Pro Bold" w:eastAsiaTheme="majorEastAsia" w:hAnsi="Adobe Garamond Pro Bold" w:cs="Courier New"/>
            <w:color w:val="385898"/>
            <w:sz w:val="28"/>
            <w:szCs w:val="28"/>
          </w:rPr>
          <w:t>.</w:t>
        </w:r>
        <w:r w:rsidRPr="004B3889">
          <w:rPr>
            <w:rStyle w:val="-"/>
            <w:rFonts w:ascii="Adobe Garamond Pro Bold" w:eastAsiaTheme="majorEastAsia" w:hAnsi="Adobe Garamond Pro Bold" w:cs="Courier New"/>
            <w:color w:val="385898"/>
            <w:sz w:val="28"/>
            <w:szCs w:val="28"/>
            <w:lang w:val="en-US"/>
          </w:rPr>
          <w:t>enabling</w:t>
        </w:r>
        <w:r w:rsidRPr="004B3889">
          <w:rPr>
            <w:rStyle w:val="-"/>
            <w:rFonts w:ascii="Adobe Garamond Pro Bold" w:eastAsiaTheme="majorEastAsia" w:hAnsi="Adobe Garamond Pro Bold" w:cs="Courier New"/>
            <w:color w:val="385898"/>
            <w:sz w:val="28"/>
            <w:szCs w:val="28"/>
          </w:rPr>
          <w:t>.</w:t>
        </w:r>
        <w:r w:rsidRPr="004B3889">
          <w:rPr>
            <w:rStyle w:val="-"/>
            <w:rFonts w:ascii="Adobe Garamond Pro Bold" w:eastAsiaTheme="majorEastAsia" w:hAnsi="Adobe Garamond Pro Bold" w:cs="Courier New"/>
            <w:color w:val="385898"/>
            <w:sz w:val="28"/>
            <w:szCs w:val="28"/>
            <w:lang w:val="en-US"/>
          </w:rPr>
          <w:t>gr</w:t>
        </w:r>
      </w:hyperlink>
      <w:r w:rsidRPr="004B3889">
        <w:rPr>
          <w:rFonts w:ascii="Adobe Garamond Pro Bold" w:hAnsi="Adobe Garamond Pro Bold" w:cs="Courier New"/>
          <w:color w:val="1C1E21"/>
          <w:sz w:val="28"/>
          <w:szCs w:val="28"/>
        </w:rPr>
        <w:br/>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lang w:val="en-US"/>
        </w:rPr>
        <w:t>info</w:t>
      </w:r>
      <w:r w:rsidRPr="004B3889">
        <w:rPr>
          <w:rFonts w:ascii="Adobe Garamond Pro Bold" w:hAnsi="Adobe Garamond Pro Bold" w:cs="Courier New"/>
          <w:color w:val="1C1E21"/>
          <w:sz w:val="28"/>
          <w:szCs w:val="28"/>
        </w:rPr>
        <w:t>@</w:t>
      </w:r>
      <w:r w:rsidRPr="004B3889">
        <w:rPr>
          <w:rFonts w:ascii="Adobe Garamond Pro Bold" w:hAnsi="Adobe Garamond Pro Bold" w:cs="Courier New"/>
          <w:color w:val="1C1E21"/>
          <w:sz w:val="28"/>
          <w:szCs w:val="28"/>
          <w:lang w:val="en-US"/>
        </w:rPr>
        <w:t>enabling</w:t>
      </w:r>
      <w:r w:rsidRPr="004B3889">
        <w:rPr>
          <w:rFonts w:ascii="Adobe Garamond Pro Bold" w:hAnsi="Adobe Garamond Pro Bold" w:cs="Courier New"/>
          <w:color w:val="1C1E21"/>
          <w:sz w:val="28"/>
          <w:szCs w:val="28"/>
        </w:rPr>
        <w:t>.</w:t>
      </w:r>
      <w:r w:rsidRPr="004B3889">
        <w:rPr>
          <w:rFonts w:ascii="Adobe Garamond Pro Bold" w:hAnsi="Adobe Garamond Pro Bold" w:cs="Courier New"/>
          <w:color w:val="1C1E21"/>
          <w:sz w:val="28"/>
          <w:szCs w:val="28"/>
          <w:lang w:val="en-US"/>
        </w:rPr>
        <w:t>gr</w:t>
      </w:r>
      <w:r w:rsidRPr="004B3889">
        <w:rPr>
          <w:rFonts w:ascii="Adobe Garamond Pro Bold" w:hAnsi="Adobe Garamond Pro Bold" w:cs="Courier New"/>
          <w:color w:val="1C1E21"/>
          <w:sz w:val="28"/>
          <w:szCs w:val="28"/>
        </w:rPr>
        <w:br/>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rPr>
        <w:t>6909022192</w:t>
      </w:r>
      <w:r w:rsidRPr="004B3889">
        <w:rPr>
          <w:rFonts w:ascii="Adobe Garamond Pro Bold" w:hAnsi="Adobe Garamond Pro Bold" w:cs="Courier New"/>
          <w:color w:val="1C1E21"/>
          <w:sz w:val="28"/>
          <w:szCs w:val="28"/>
        </w:rPr>
        <w:br/>
      </w:r>
      <w:r w:rsidRPr="004B3889">
        <w:rPr>
          <w:rFonts w:ascii="Adobe Garamond Pro Bold" w:hAnsi="Adobe Garamond Pro Bold" w:cs="Courier New"/>
          <w:color w:val="1C1E21"/>
          <w:sz w:val="28"/>
          <w:szCs w:val="28"/>
          <w:lang w:val="en-US"/>
        </w:rPr>
        <w:t>Instagram</w:t>
      </w:r>
      <w:r w:rsidRPr="004B3889">
        <w:rPr>
          <w:rFonts w:ascii="Adobe Garamond Pro Bold" w:hAnsi="Adobe Garamond Pro Bold" w:cs="Courier New"/>
          <w:color w:val="1C1E21"/>
          <w:sz w:val="28"/>
          <w:szCs w:val="28"/>
        </w:rPr>
        <w:t xml:space="preserve"> </w:t>
      </w:r>
      <w:r w:rsidRPr="004B3889">
        <w:rPr>
          <w:rFonts w:ascii="Adobe Garamond Pro Bold" w:eastAsia="MS Mincho" w:hAnsi="MS Mincho" w:cs="Courier New"/>
          <w:color w:val="1C1E21"/>
          <w:sz w:val="28"/>
          <w:szCs w:val="28"/>
        </w:rPr>
        <w:t>➧</w:t>
      </w:r>
      <w:r w:rsidRPr="004B3889">
        <w:rPr>
          <w:rFonts w:ascii="Adobe Garamond Pro Bold" w:hAnsi="Adobe Garamond Pro Bold" w:cs="Courier New"/>
          <w:color w:val="1C1E21"/>
          <w:sz w:val="28"/>
          <w:szCs w:val="28"/>
        </w:rPr>
        <w:t>@</w:t>
      </w:r>
      <w:proofErr w:type="spellStart"/>
      <w:r w:rsidRPr="004B3889">
        <w:rPr>
          <w:rFonts w:ascii="Adobe Garamond Pro Bold" w:hAnsi="Adobe Garamond Pro Bold" w:cs="Courier New"/>
          <w:color w:val="1C1E21"/>
          <w:sz w:val="28"/>
          <w:szCs w:val="28"/>
          <w:lang w:val="en-US"/>
        </w:rPr>
        <w:t>enablegreece</w:t>
      </w:r>
      <w:proofErr w:type="spellEnd"/>
    </w:p>
    <w:p w:rsidR="0062647E" w:rsidRPr="004B3889" w:rsidRDefault="004C0305" w:rsidP="00624222">
      <w:pPr>
        <w:rPr>
          <w:rFonts w:ascii="Adobe Garamond Pro Bold" w:hAnsi="Adobe Garamond Pro Bold" w:cs="Courier New"/>
          <w:sz w:val="28"/>
          <w:szCs w:val="28"/>
          <w:lang w:val="en-US"/>
        </w:rPr>
      </w:pPr>
      <w:r w:rsidRPr="004B3889">
        <w:rPr>
          <w:rFonts w:ascii="Adobe Garamond Pro Bold" w:hAnsi="Adobe Garamond Pro Bold" w:cs="Courier New"/>
          <w:sz w:val="28"/>
          <w:szCs w:val="28"/>
          <w:lang w:val="en-US"/>
        </w:rPr>
        <w:t>Facebook</w:t>
      </w:r>
      <w:r w:rsidR="004B3889">
        <w:rPr>
          <w:rFonts w:ascii="Adobe Garamond Pro Bold" w:hAnsi="Adobe Garamond Pro Bold" w:cs="Courier New"/>
          <w:sz w:val="28"/>
          <w:szCs w:val="28"/>
          <w:lang w:val="en-US"/>
        </w:rPr>
        <w:t xml:space="preserve">  </w:t>
      </w:r>
      <w:r w:rsidRPr="004B3889">
        <w:rPr>
          <w:rFonts w:ascii="Adobe Garamond Pro Bold" w:eastAsia="MS Mincho" w:hAnsi="MS Mincho" w:cs="Courier New"/>
          <w:color w:val="1C1E21"/>
          <w:sz w:val="28"/>
          <w:szCs w:val="28"/>
          <w:lang w:val="en-US"/>
        </w:rPr>
        <w:t>➧</w:t>
      </w:r>
      <w:r w:rsidRPr="004B3889">
        <w:rPr>
          <w:rFonts w:ascii="Adobe Garamond Pro Bold" w:eastAsia="MS Mincho" w:hAnsi="Adobe Garamond Pro Bold" w:cs="Courier New"/>
          <w:color w:val="1C1E21"/>
          <w:sz w:val="28"/>
          <w:szCs w:val="28"/>
          <w:lang w:val="en-US"/>
        </w:rPr>
        <w:t>@</w:t>
      </w:r>
      <w:proofErr w:type="spellStart"/>
      <w:r w:rsidRPr="004B3889">
        <w:rPr>
          <w:rFonts w:ascii="Adobe Garamond Pro Bold" w:eastAsia="MS Mincho" w:hAnsi="Adobe Garamond Pro Bold" w:cs="Courier New"/>
          <w:color w:val="1C1E21"/>
          <w:sz w:val="28"/>
          <w:szCs w:val="28"/>
          <w:lang w:val="en-US"/>
        </w:rPr>
        <w:t>GreeceEnable</w:t>
      </w:r>
      <w:proofErr w:type="spellEnd"/>
    </w:p>
    <w:sectPr w:rsidR="0062647E" w:rsidRPr="004B3889" w:rsidSect="00EE65F4">
      <w:headerReference w:type="even" r:id="rId10"/>
      <w:headerReference w:type="default" r:id="rId11"/>
      <w:footerReference w:type="even" r:id="rId12"/>
      <w:footerReference w:type="default" r:id="rId13"/>
      <w:headerReference w:type="first" r:id="rId14"/>
      <w:footerReference w:type="first" r:id="rId15"/>
      <w:pgSz w:w="11907" w:h="16839" w:code="1"/>
      <w:pgMar w:top="851" w:right="1134" w:bottom="851" w:left="1134" w:header="709" w:footer="709"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A48" w:rsidRDefault="00A31A48">
      <w:pPr>
        <w:spacing w:after="0" w:line="240" w:lineRule="auto"/>
      </w:pPr>
      <w:r>
        <w:separator/>
      </w:r>
    </w:p>
  </w:endnote>
  <w:endnote w:type="continuationSeparator" w:id="0">
    <w:p w:rsidR="00A31A48" w:rsidRDefault="00A3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8F" w:rsidRDefault="001D6F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4B3889">
    <w:pPr>
      <w:pStyle w:val="af7"/>
    </w:pPr>
    <w:r>
      <w:rPr>
        <w:color w:val="9FB8CD" w:themeColor="accent2"/>
      </w:rPr>
      <w:sym w:font="Wingdings 3" w:char="F07D"/>
    </w:r>
    <w:r>
      <w:t xml:space="preserve"> Σελίδα </w:t>
    </w:r>
    <w:r w:rsidR="00561831">
      <w:fldChar w:fldCharType="begin"/>
    </w:r>
    <w:r w:rsidR="00561831">
      <w:instrText xml:space="preserve"> PAGE  \* Arabic  \* MERGEFORMAT </w:instrText>
    </w:r>
    <w:r w:rsidR="00561831">
      <w:fldChar w:fldCharType="separate"/>
    </w:r>
    <w:r w:rsidR="008F0D1C">
      <w:rPr>
        <w:noProof/>
      </w:rPr>
      <w:t>1</w:t>
    </w:r>
    <w:r w:rsidR="00561831">
      <w:rPr>
        <w:noProof/>
      </w:rPr>
      <w:fldChar w:fldCharType="end"/>
    </w:r>
  </w:p>
  <w:p w:rsidR="004B3889" w:rsidRDefault="004B388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8F" w:rsidRDefault="001D6F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A48" w:rsidRDefault="00A31A48">
      <w:pPr>
        <w:spacing w:after="0" w:line="240" w:lineRule="auto"/>
      </w:pPr>
      <w:r>
        <w:separator/>
      </w:r>
    </w:p>
  </w:footnote>
  <w:footnote w:type="continuationSeparator" w:id="0">
    <w:p w:rsidR="00A31A48" w:rsidRDefault="00A3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A31A48">
    <w:pPr>
      <w:pStyle w:val="ac"/>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2" o:spid="_x0000_s2051" type="#_x0000_t75" alt="ENABLEGREECE_logo-05" style="position:absolute;margin-left:0;margin-top:0;width:453.25pt;height:453.25pt;z-index:-251657216;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Pr="00BD2507" w:rsidRDefault="00A31A48" w:rsidP="00FC0FC1">
    <w:pPr>
      <w:pStyle w:val="afa"/>
      <w:jc w:val="center"/>
    </w:pPr>
    <w:r>
      <w:rPr>
        <w:noProof/>
        <w:color w:val="9FB8CD" w:themeColor="accent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3" o:spid="_x0000_s2050" type="#_x0000_t75" alt="ENABLEGREECE_logo-05" style="position:absolute;left:0;text-align:left;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r w:rsidR="004B3889">
      <w:rPr>
        <w:color w:val="9FB8CD" w:themeColor="accent2"/>
      </w:rPr>
      <w:sym w:font="Wingdings 3" w:char="F07D"/>
    </w:r>
    <w:r w:rsidR="004B3889" w:rsidRPr="00BD2507">
      <w:t xml:space="preserve"> </w:t>
    </w:r>
    <w:sdt>
      <w:sdtPr>
        <w:rPr>
          <w:b/>
        </w:rPr>
        <w:alias w:val="Τίτλος"/>
        <w:id w:val="703721043"/>
        <w:dataBinding w:prefixMappings="xmlns:ns0='http://schemas.openxmlformats.org/package/2006/metadata/core-properties' xmlns:ns1='http://purl.org/dc/elements/1.1/'" w:xpath="/ns0:coreProperties[1]/ns1:title[1]" w:storeItemID="{6C3C8BC8-F283-45AE-878A-BAB7291924A1}"/>
        <w:text/>
      </w:sdtPr>
      <w:sdtEndPr/>
      <w:sdtContent>
        <w:r w:rsidR="00090309">
          <w:rPr>
            <w:b/>
          </w:rPr>
          <w:t>Εθελοντής/</w:t>
        </w:r>
        <w:proofErr w:type="spellStart"/>
        <w:r w:rsidR="00090309">
          <w:rPr>
            <w:b/>
          </w:rPr>
          <w:t>ντρια</w:t>
        </w:r>
        <w:proofErr w:type="spellEnd"/>
        <w:r w:rsidR="00090309">
          <w:rPr>
            <w:b/>
          </w:rPr>
          <w:t xml:space="preserve"> για την διάχυση του οράματος της e-</w:t>
        </w:r>
        <w:proofErr w:type="spellStart"/>
        <w:r w:rsidR="00090309">
          <w:rPr>
            <w:b/>
          </w:rPr>
          <w:t>Nable</w:t>
        </w:r>
        <w:proofErr w:type="spellEnd"/>
        <w:r w:rsidR="00090309">
          <w:rPr>
            <w:b/>
          </w:rPr>
          <w:t xml:space="preserve"> </w:t>
        </w:r>
        <w:proofErr w:type="spellStart"/>
        <w:r w:rsidR="00090309">
          <w:rPr>
            <w:b/>
          </w:rPr>
          <w:t>Greece</w:t>
        </w:r>
        <w:proofErr w:type="spellEnd"/>
      </w:sdtContent>
    </w:sdt>
  </w:p>
  <w:p w:rsidR="001D6F8F" w:rsidRPr="00982F14" w:rsidRDefault="001D6F8F" w:rsidP="001D6F8F">
    <w:pPr>
      <w:jc w:val="both"/>
      <w:rPr>
        <w:rFonts w:eastAsia="Times New Roman" w:cs="Times New Roman"/>
        <w:color w:val="1D2129"/>
        <w:sz w:val="24"/>
        <w:szCs w:val="24"/>
        <w:lang w:eastAsia="el-GR"/>
      </w:rPr>
    </w:pPr>
    <w:r w:rsidRPr="00982F14">
      <w:rPr>
        <w:sz w:val="24"/>
        <w:szCs w:val="24"/>
      </w:rPr>
      <w:t xml:space="preserve">Η </w:t>
    </w:r>
    <w:r w:rsidRPr="00982F14">
      <w:rPr>
        <w:b/>
        <w:sz w:val="24"/>
        <w:szCs w:val="24"/>
        <w:lang w:val="en-US"/>
      </w:rPr>
      <w:t>e</w:t>
    </w:r>
    <w:r w:rsidRPr="00982F14">
      <w:rPr>
        <w:b/>
        <w:sz w:val="24"/>
        <w:szCs w:val="24"/>
      </w:rPr>
      <w:t>-</w:t>
    </w:r>
    <w:proofErr w:type="spellStart"/>
    <w:r w:rsidRPr="00982F14">
      <w:rPr>
        <w:b/>
        <w:sz w:val="24"/>
        <w:szCs w:val="24"/>
        <w:lang w:val="en-US"/>
      </w:rPr>
      <w:t>Nable</w:t>
    </w:r>
    <w:proofErr w:type="spellEnd"/>
    <w:r w:rsidRPr="00982F14">
      <w:rPr>
        <w:b/>
        <w:sz w:val="24"/>
        <w:szCs w:val="24"/>
      </w:rPr>
      <w:t xml:space="preserve"> </w:t>
    </w:r>
    <w:r w:rsidRPr="00982F14">
      <w:rPr>
        <w:b/>
        <w:sz w:val="24"/>
        <w:szCs w:val="24"/>
        <w:lang w:val="en-US"/>
      </w:rPr>
      <w:t>Greece</w:t>
    </w:r>
    <w:r w:rsidRPr="00982F14">
      <w:rPr>
        <w:sz w:val="24"/>
        <w:szCs w:val="24"/>
      </w:rPr>
      <w:t xml:space="preserve"> αποτελεί το ελληνικό κεφάλαιο ενός παγκοσμίου δικτύου εθελοντών </w:t>
    </w:r>
    <w:r w:rsidRPr="00982F14">
      <w:rPr>
        <w:rFonts w:eastAsia="Times New Roman" w:cs="Times New Roman"/>
        <w:color w:val="1D2129"/>
        <w:sz w:val="24"/>
        <w:szCs w:val="24"/>
        <w:lang w:eastAsia="el-GR"/>
      </w:rPr>
      <w:t xml:space="preserve">οι οποίοι χρησιμοποιούν τις νέες τεχνολογίες, τις σχεδιαστικές τους δεξιότητες και τον προσωπικό τους χρόνο, για να δημιουργήσουν προσθετικές και βοηθητικές συσκευές, τις οποίες προσφέρουν χωρίς χρέωση, σε όποιον τις έχει ανάγκη. </w:t>
    </w:r>
  </w:p>
  <w:p w:rsidR="001D6F8F" w:rsidRPr="00982F14" w:rsidRDefault="001D6F8F" w:rsidP="001D6F8F">
    <w:pPr>
      <w:jc w:val="both"/>
      <w:rPr>
        <w:sz w:val="24"/>
        <w:szCs w:val="24"/>
      </w:rPr>
    </w:pPr>
    <w:r w:rsidRPr="00982F14">
      <w:rPr>
        <w:rFonts w:eastAsia="Times New Roman" w:cs="Times New Roman"/>
        <w:b/>
        <w:color w:val="1D2129"/>
        <w:sz w:val="24"/>
        <w:szCs w:val="24"/>
        <w:lang w:eastAsia="el-GR"/>
      </w:rPr>
      <w:t>Όραμά</w:t>
    </w:r>
    <w:r w:rsidRPr="00982F14">
      <w:rPr>
        <w:rFonts w:eastAsia="Times New Roman" w:cs="Times New Roman"/>
        <w:color w:val="1D2129"/>
        <w:sz w:val="24"/>
        <w:szCs w:val="24"/>
        <w:lang w:eastAsia="el-GR"/>
      </w:rPr>
      <w:t xml:space="preserve"> μας είναι </w:t>
    </w:r>
    <w:r w:rsidRPr="00982F14">
      <w:rPr>
        <w:sz w:val="24"/>
        <w:szCs w:val="24"/>
      </w:rPr>
      <w:t>κανείς να μην βιώνει αποκλεισμό είτε λόγω της σωματικής του αναπηρίας είτε λόγω ελλιπής γνώσης, πόρων και ευκαιριών.</w:t>
    </w:r>
  </w:p>
  <w:p w:rsidR="001D6F8F" w:rsidRPr="00982F14" w:rsidRDefault="001D6F8F" w:rsidP="001D6F8F">
    <w:pPr>
      <w:pStyle w:val="a7"/>
      <w:jc w:val="both"/>
      <w:rPr>
        <w:bCs/>
        <w:sz w:val="24"/>
        <w:szCs w:val="24"/>
      </w:rPr>
    </w:pPr>
    <w:r w:rsidRPr="00982F14">
      <w:rPr>
        <w:sz w:val="24"/>
        <w:szCs w:val="24"/>
      </w:rPr>
      <w:t xml:space="preserve">Η </w:t>
    </w:r>
    <w:r w:rsidRPr="00982F14">
      <w:rPr>
        <w:b/>
        <w:sz w:val="24"/>
        <w:szCs w:val="24"/>
      </w:rPr>
      <w:t>αποστολή</w:t>
    </w:r>
    <w:r w:rsidRPr="00982F14">
      <w:rPr>
        <w:sz w:val="24"/>
        <w:szCs w:val="24"/>
      </w:rPr>
      <w:t xml:space="preserve"> μας περιλαμβάνει την </w:t>
    </w:r>
    <w:r w:rsidRPr="00982F14">
      <w:rPr>
        <w:b/>
        <w:bCs/>
        <w:sz w:val="24"/>
        <w:szCs w:val="24"/>
      </w:rPr>
      <w:t>αξιοποίηση Νέων Τεχνολογιών</w:t>
    </w:r>
    <w:r w:rsidRPr="00982F14">
      <w:rPr>
        <w:bCs/>
        <w:sz w:val="24"/>
        <w:szCs w:val="24"/>
      </w:rPr>
      <w:t xml:space="preserve"> όπως 3d Printing &amp; </w:t>
    </w:r>
    <w:r w:rsidRPr="00982F14">
      <w:rPr>
        <w:bCs/>
        <w:sz w:val="24"/>
        <w:szCs w:val="24"/>
        <w:lang w:val="en-US"/>
      </w:rPr>
      <w:t>Mechatronics</w:t>
    </w:r>
    <w:r w:rsidRPr="00982F14">
      <w:rPr>
        <w:bCs/>
        <w:sz w:val="24"/>
        <w:szCs w:val="24"/>
      </w:rPr>
      <w:t xml:space="preserve"> για την σχεδίαση, παραγωγή και εξέλιξη </w:t>
    </w:r>
    <w:sdt>
      <w:sdtPr>
        <w:rPr>
          <w:sz w:val="24"/>
          <w:szCs w:val="24"/>
        </w:rPr>
        <w:tag w:val="goog_rdk_0"/>
        <w:id w:val="258186632"/>
      </w:sdtPr>
      <w:sdtEndPr/>
      <w:sdtContent/>
    </w:sdt>
    <w:sdt>
      <w:sdtPr>
        <w:rPr>
          <w:sz w:val="24"/>
          <w:szCs w:val="24"/>
        </w:rPr>
        <w:tag w:val="goog_rdk_1"/>
        <w:id w:val="258186633"/>
      </w:sdtPr>
      <w:sdtEndPr/>
      <w:sdtContent/>
    </w:sdt>
    <w:sdt>
      <w:sdtPr>
        <w:rPr>
          <w:sz w:val="24"/>
          <w:szCs w:val="24"/>
        </w:rPr>
        <w:tag w:val="goog_rdk_2"/>
        <w:id w:val="258186634"/>
      </w:sdtPr>
      <w:sdtEndPr/>
      <w:sdtContent/>
    </w:sdt>
    <w:r w:rsidRPr="00982F14">
      <w:rPr>
        <w:b/>
        <w:bCs/>
        <w:sz w:val="24"/>
        <w:szCs w:val="24"/>
      </w:rPr>
      <w:t>βοηθητικών συσκευών</w:t>
    </w:r>
    <w:r w:rsidRPr="00982F14">
      <w:rPr>
        <w:bCs/>
        <w:sz w:val="24"/>
        <w:szCs w:val="24"/>
      </w:rPr>
      <w:t xml:space="preserve"> καθώς και η </w:t>
    </w:r>
    <w:r w:rsidRPr="00982F14">
      <w:rPr>
        <w:b/>
        <w:bCs/>
        <w:sz w:val="24"/>
        <w:szCs w:val="24"/>
      </w:rPr>
      <w:t>εκπαίδευση</w:t>
    </w:r>
    <w:r w:rsidRPr="00982F14">
      <w:rPr>
        <w:bCs/>
        <w:sz w:val="24"/>
        <w:szCs w:val="24"/>
      </w:rPr>
      <w:t xml:space="preserve"> άλλων προς την ίδια κατεύθυνση, </w:t>
    </w:r>
    <w:r w:rsidRPr="00982F14">
      <w:rPr>
        <w:b/>
        <w:bCs/>
        <w:sz w:val="24"/>
        <w:szCs w:val="24"/>
      </w:rPr>
      <w:t>δρώντας πολλαπλασιαστικά</w:t>
    </w:r>
    <w:r w:rsidRPr="00982F14">
      <w:rPr>
        <w:bCs/>
        <w:sz w:val="24"/>
        <w:szCs w:val="24"/>
      </w:rPr>
      <w:t xml:space="preserve"> και </w:t>
    </w:r>
    <w:r w:rsidRPr="00982F14">
      <w:rPr>
        <w:b/>
        <w:bCs/>
        <w:sz w:val="24"/>
        <w:szCs w:val="24"/>
      </w:rPr>
      <w:t>προωθώντας τον ενεργό ρόλο</w:t>
    </w:r>
    <w:r w:rsidRPr="00982F14">
      <w:rPr>
        <w:bCs/>
        <w:sz w:val="24"/>
        <w:szCs w:val="24"/>
      </w:rPr>
      <w:t xml:space="preserve"> του πολίτη.</w:t>
    </w:r>
  </w:p>
  <w:p w:rsidR="001D6F8F" w:rsidRPr="00982F14" w:rsidRDefault="001D6F8F" w:rsidP="001D6F8F">
    <w:pPr>
      <w:pStyle w:val="a7"/>
      <w:jc w:val="both"/>
      <w:rPr>
        <w:bCs/>
        <w:sz w:val="24"/>
        <w:szCs w:val="24"/>
      </w:rPr>
    </w:pPr>
  </w:p>
  <w:p w:rsidR="001D6F8F" w:rsidRPr="00982F14" w:rsidRDefault="001D6F8F" w:rsidP="001D6F8F">
    <w:pPr>
      <w:jc w:val="both"/>
      <w:rPr>
        <w:sz w:val="24"/>
        <w:szCs w:val="24"/>
      </w:rPr>
    </w:pPr>
    <w:r w:rsidRPr="00982F14">
      <w:rPr>
        <w:sz w:val="24"/>
        <w:szCs w:val="24"/>
      </w:rPr>
      <w:t>Γνωρίστε μας καλύτερα στο ακόλουθο σύντομο Βίντεο: "</w:t>
    </w:r>
    <w:hyperlink r:id="rId2" w:history="1">
      <w:r w:rsidRPr="00982F14">
        <w:rPr>
          <w:rStyle w:val="-"/>
          <w:sz w:val="24"/>
          <w:szCs w:val="24"/>
        </w:rPr>
        <w:t xml:space="preserve">Γνωρίζοντας της </w:t>
      </w:r>
      <w:r w:rsidRPr="00982F14">
        <w:rPr>
          <w:rStyle w:val="-"/>
          <w:sz w:val="24"/>
          <w:szCs w:val="24"/>
          <w:lang w:val="en-US"/>
        </w:rPr>
        <w:t>e</w:t>
      </w:r>
      <w:r w:rsidRPr="00982F14">
        <w:rPr>
          <w:rStyle w:val="-"/>
          <w:sz w:val="24"/>
          <w:szCs w:val="24"/>
        </w:rPr>
        <w:t>-</w:t>
      </w:r>
      <w:proofErr w:type="spellStart"/>
      <w:r w:rsidRPr="00982F14">
        <w:rPr>
          <w:rStyle w:val="-"/>
          <w:sz w:val="24"/>
          <w:szCs w:val="24"/>
          <w:lang w:val="en-US"/>
        </w:rPr>
        <w:t>Nable</w:t>
      </w:r>
      <w:proofErr w:type="spellEnd"/>
      <w:r w:rsidRPr="00982F14">
        <w:rPr>
          <w:rStyle w:val="-"/>
          <w:sz w:val="24"/>
          <w:szCs w:val="24"/>
        </w:rPr>
        <w:t xml:space="preserve"> </w:t>
      </w:r>
      <w:r w:rsidRPr="00982F14">
        <w:rPr>
          <w:rStyle w:val="-"/>
          <w:sz w:val="24"/>
          <w:szCs w:val="24"/>
          <w:lang w:val="en-US"/>
        </w:rPr>
        <w:t>Greece</w:t>
      </w:r>
    </w:hyperlink>
    <w:r w:rsidRPr="00982F14">
      <w:rPr>
        <w:sz w:val="24"/>
        <w:szCs w:val="24"/>
      </w:rPr>
      <w:t>"</w:t>
    </w:r>
  </w:p>
  <w:p w:rsidR="001D6F8F" w:rsidRPr="00982F14" w:rsidRDefault="001D6F8F" w:rsidP="001D6F8F">
    <w:pPr>
      <w:spacing w:after="0"/>
      <w:jc w:val="both"/>
      <w:rPr>
        <w:sz w:val="24"/>
        <w:szCs w:val="24"/>
      </w:rPr>
    </w:pPr>
    <w:r w:rsidRPr="00982F14">
      <w:rPr>
        <w:noProof/>
        <w:sz w:val="24"/>
        <w:szCs w:val="24"/>
        <w:lang w:eastAsia="el-GR"/>
      </w:rPr>
      <w:drawing>
        <wp:anchor distT="0" distB="0" distL="114300" distR="114300" simplePos="0" relativeHeight="251662336" behindDoc="1" locked="0" layoutInCell="1" allowOverlap="1" wp14:anchorId="65C5597D" wp14:editId="5F06EBD2">
          <wp:simplePos x="0" y="0"/>
          <wp:positionH relativeFrom="column">
            <wp:posOffset>3956050</wp:posOffset>
          </wp:positionH>
          <wp:positionV relativeFrom="paragraph">
            <wp:posOffset>650240</wp:posOffset>
          </wp:positionV>
          <wp:extent cx="1181100" cy="1176655"/>
          <wp:effectExtent l="19050" t="0" r="0" b="0"/>
          <wp:wrapTight wrapText="bothSides">
            <wp:wrapPolygon edited="0">
              <wp:start x="-348" y="0"/>
              <wp:lineTo x="-348" y="21332"/>
              <wp:lineTo x="21600" y="21332"/>
              <wp:lineTo x="21600" y="0"/>
              <wp:lineTo x="-348" y="0"/>
            </wp:wrapPolygon>
          </wp:wrapTight>
          <wp:docPr id="5" name="0 - Εικόνα" descr="ENABLEGREECE_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EGREECE_logo-05.jpg"/>
                  <pic:cNvPicPr/>
                </pic:nvPicPr>
                <pic:blipFill>
                  <a:blip r:embed="rId3" cstate="print"/>
                  <a:stretch>
                    <a:fillRect/>
                  </a:stretch>
                </pic:blipFill>
                <pic:spPr>
                  <a:xfrm>
                    <a:off x="0" y="0"/>
                    <a:ext cx="1181100" cy="1176655"/>
                  </a:xfrm>
                  <a:prstGeom prst="rect">
                    <a:avLst/>
                  </a:prstGeom>
                </pic:spPr>
              </pic:pic>
            </a:graphicData>
          </a:graphic>
        </wp:anchor>
      </w:drawing>
    </w:r>
    <w:r w:rsidRPr="00982F14">
      <w:rPr>
        <w:sz w:val="24"/>
        <w:szCs w:val="24"/>
      </w:rPr>
      <w:t>Αν θέλετε να μάθετε περισσότερα για την δράση μας,  να προσφέρετε υλικά, να γίνεται μέλος της ομάδας μας, να βοηθήσετε στον σχεδιασμό και στην βελτίωση των συσκευών μας ή επιθυμείτε ένα χεράκι, για εσάς ή τους αγαπημένους σας απευθυνθείτε στους εξής συνδέσμους και τρόπους επικοινωνίας:</w:t>
    </w:r>
  </w:p>
  <w:p w:rsidR="001D6F8F" w:rsidRPr="001D6F8F" w:rsidRDefault="001D6F8F" w:rsidP="001D6F8F">
    <w:pPr>
      <w:spacing w:after="0"/>
      <w:jc w:val="both"/>
      <w:rPr>
        <w:rFonts w:cs="Calibri"/>
        <w:sz w:val="24"/>
        <w:szCs w:val="24"/>
      </w:rPr>
    </w:pPr>
    <w:r w:rsidRPr="00982F14">
      <w:rPr>
        <w:sz w:val="24"/>
        <w:szCs w:val="24"/>
      </w:rPr>
      <w:br/>
      <w:t>Ιστοσελίδα</w:t>
    </w:r>
    <w:r w:rsidRPr="001D6F8F">
      <w:rPr>
        <w:rFonts w:eastAsia="MS Gothic" w:hAnsi="MS Gothic" w:cs="MS Gothic"/>
        <w:sz w:val="24"/>
        <w:szCs w:val="24"/>
      </w:rPr>
      <w:t>➧</w:t>
    </w:r>
    <w:hyperlink r:id="rId4" w:tgtFrame="_blank" w:history="1">
      <w:r w:rsidRPr="00982F14">
        <w:rPr>
          <w:rStyle w:val="-"/>
          <w:sz w:val="24"/>
          <w:szCs w:val="24"/>
          <w:lang w:val="en-US"/>
        </w:rPr>
        <w:t>www</w:t>
      </w:r>
      <w:r w:rsidRPr="001D6F8F">
        <w:rPr>
          <w:rStyle w:val="-"/>
          <w:sz w:val="24"/>
          <w:szCs w:val="24"/>
        </w:rPr>
        <w:t>.</w:t>
      </w:r>
      <w:r w:rsidRPr="00982F14">
        <w:rPr>
          <w:rStyle w:val="-"/>
          <w:sz w:val="24"/>
          <w:szCs w:val="24"/>
          <w:lang w:val="en-US"/>
        </w:rPr>
        <w:t>enabling</w:t>
      </w:r>
      <w:r w:rsidRPr="001D6F8F">
        <w:rPr>
          <w:rStyle w:val="-"/>
          <w:sz w:val="24"/>
          <w:szCs w:val="24"/>
        </w:rPr>
        <w:t>.</w:t>
      </w:r>
      <w:r w:rsidRPr="00982F14">
        <w:rPr>
          <w:rStyle w:val="-"/>
          <w:sz w:val="24"/>
          <w:szCs w:val="24"/>
          <w:lang w:val="en-US"/>
        </w:rPr>
        <w:t>gr</w:t>
      </w:r>
    </w:hyperlink>
    <w:r w:rsidRPr="001D6F8F">
      <w:rPr>
        <w:sz w:val="24"/>
        <w:szCs w:val="24"/>
      </w:rPr>
      <w:br/>
    </w:r>
    <w:r w:rsidRPr="00982F14">
      <w:rPr>
        <w:sz w:val="24"/>
        <w:szCs w:val="24"/>
        <w:lang w:val="en-US"/>
      </w:rPr>
      <w:t>Email</w:t>
    </w:r>
    <w:r w:rsidRPr="001D6F8F">
      <w:rPr>
        <w:sz w:val="24"/>
        <w:szCs w:val="24"/>
      </w:rPr>
      <w:t xml:space="preserve"> </w:t>
    </w:r>
    <w:r w:rsidRPr="001D6F8F">
      <w:rPr>
        <w:sz w:val="24"/>
        <w:szCs w:val="24"/>
      </w:rPr>
      <w:tab/>
      <w:t xml:space="preserve">       </w:t>
    </w:r>
    <w:r w:rsidRPr="001D6F8F">
      <w:rPr>
        <w:rFonts w:eastAsia="MS Gothic" w:hAnsi="MS Gothic" w:cs="MS Gothic"/>
        <w:sz w:val="24"/>
        <w:szCs w:val="24"/>
      </w:rPr>
      <w:t>➧</w:t>
    </w:r>
    <w:r w:rsidRPr="00982F14">
      <w:rPr>
        <w:rFonts w:cs="Calibri"/>
        <w:sz w:val="24"/>
        <w:szCs w:val="24"/>
        <w:lang w:val="en-US"/>
      </w:rPr>
      <w:t>info</w:t>
    </w:r>
    <w:r w:rsidRPr="001D6F8F">
      <w:rPr>
        <w:rFonts w:cs="Calibri"/>
        <w:sz w:val="24"/>
        <w:szCs w:val="24"/>
      </w:rPr>
      <w:t>@</w:t>
    </w:r>
    <w:r w:rsidRPr="00982F14">
      <w:rPr>
        <w:rFonts w:cs="Calibri"/>
        <w:sz w:val="24"/>
        <w:szCs w:val="24"/>
        <w:lang w:val="en-US"/>
      </w:rPr>
      <w:t>enabling</w:t>
    </w:r>
    <w:r w:rsidRPr="001D6F8F">
      <w:rPr>
        <w:rFonts w:cs="Calibri"/>
        <w:sz w:val="24"/>
        <w:szCs w:val="24"/>
      </w:rPr>
      <w:t>.</w:t>
    </w:r>
    <w:r w:rsidRPr="00982F14">
      <w:rPr>
        <w:rFonts w:cs="Calibri"/>
        <w:sz w:val="24"/>
        <w:szCs w:val="24"/>
        <w:lang w:val="en-US"/>
      </w:rPr>
      <w:t>gr</w:t>
    </w:r>
    <w:r w:rsidRPr="001D6F8F">
      <w:rPr>
        <w:sz w:val="24"/>
        <w:szCs w:val="24"/>
      </w:rPr>
      <w:br/>
    </w:r>
    <w:r w:rsidRPr="00982F14">
      <w:rPr>
        <w:sz w:val="24"/>
        <w:szCs w:val="24"/>
      </w:rPr>
      <w:t>Τηλέφωνο</w:t>
    </w:r>
    <w:r w:rsidRPr="001D6F8F">
      <w:rPr>
        <w:sz w:val="24"/>
        <w:szCs w:val="24"/>
      </w:rPr>
      <w:t xml:space="preserve">  </w:t>
    </w:r>
    <w:r w:rsidRPr="001D6F8F">
      <w:rPr>
        <w:rFonts w:eastAsia="MS Gothic" w:hAnsi="MS Gothic" w:cs="MS Gothic"/>
        <w:sz w:val="24"/>
        <w:szCs w:val="24"/>
      </w:rPr>
      <w:t>➧</w:t>
    </w:r>
    <w:r w:rsidRPr="001D6F8F">
      <w:rPr>
        <w:rFonts w:cs="Calibri"/>
        <w:sz w:val="24"/>
        <w:szCs w:val="24"/>
      </w:rPr>
      <w:t>6909022192</w:t>
    </w:r>
  </w:p>
  <w:p w:rsidR="001D6F8F" w:rsidRPr="00982F14" w:rsidRDefault="001D6F8F" w:rsidP="001D6F8F">
    <w:pPr>
      <w:spacing w:after="0"/>
      <w:rPr>
        <w:sz w:val="24"/>
        <w:szCs w:val="24"/>
        <w:lang w:val="en-US"/>
      </w:rPr>
    </w:pPr>
    <w:r w:rsidRPr="00982F14">
      <w:rPr>
        <w:rFonts w:cs="Calibri"/>
        <w:sz w:val="24"/>
        <w:szCs w:val="24"/>
        <w:lang w:val="en-US"/>
      </w:rPr>
      <w:t xml:space="preserve">Facebook    </w:t>
    </w:r>
    <w:r w:rsidRPr="00982F14">
      <w:rPr>
        <w:rFonts w:eastAsia="MS Gothic" w:hAnsi="MS Gothic" w:cs="MS Gothic"/>
        <w:sz w:val="24"/>
        <w:szCs w:val="24"/>
        <w:lang w:val="en-US"/>
      </w:rPr>
      <w:t>➧</w:t>
    </w:r>
    <w:r w:rsidR="00A31A48">
      <w:fldChar w:fldCharType="begin"/>
    </w:r>
    <w:r w:rsidR="00A31A48" w:rsidRPr="00CC41F6">
      <w:rPr>
        <w:lang w:val="en-US"/>
      </w:rPr>
      <w:instrText xml:space="preserve"> HYPERLINK "https://www.facebook.com/GreeceEnable/" </w:instrText>
    </w:r>
    <w:r w:rsidR="00A31A48">
      <w:fldChar w:fldCharType="separate"/>
    </w:r>
    <w:r w:rsidRPr="00982F14">
      <w:rPr>
        <w:rStyle w:val="-"/>
        <w:sz w:val="24"/>
        <w:szCs w:val="24"/>
        <w:lang w:val="en-US"/>
      </w:rPr>
      <w:t>https://www.facebook.com/GreeceEnable/</w:t>
    </w:r>
    <w:r w:rsidR="00A31A48">
      <w:rPr>
        <w:rStyle w:val="-"/>
        <w:sz w:val="24"/>
        <w:szCs w:val="24"/>
        <w:lang w:val="en-US"/>
      </w:rPr>
      <w:fldChar w:fldCharType="end"/>
    </w:r>
    <w:r w:rsidRPr="00982F14">
      <w:rPr>
        <w:sz w:val="24"/>
        <w:szCs w:val="24"/>
        <w:lang w:val="en-US"/>
      </w:rPr>
      <w:br/>
      <w:t xml:space="preserve">Instagram  </w:t>
    </w:r>
    <w:r w:rsidRPr="00982F14">
      <w:rPr>
        <w:rFonts w:eastAsia="MS Gothic" w:hAnsi="MS Gothic" w:cs="MS Gothic"/>
        <w:sz w:val="24"/>
        <w:szCs w:val="24"/>
        <w:lang w:val="en-US"/>
      </w:rPr>
      <w:t>➧</w:t>
    </w:r>
    <w:r w:rsidRPr="00982F14">
      <w:rPr>
        <w:rFonts w:cs="Calibri"/>
        <w:sz w:val="24"/>
        <w:szCs w:val="24"/>
        <w:lang w:val="en-US"/>
      </w:rPr>
      <w:t>@</w:t>
    </w:r>
    <w:proofErr w:type="spellStart"/>
    <w:r w:rsidRPr="00982F14">
      <w:rPr>
        <w:rFonts w:cs="Calibri"/>
        <w:sz w:val="24"/>
        <w:szCs w:val="24"/>
        <w:lang w:val="en-US"/>
      </w:rPr>
      <w:t>enablegreec</w:t>
    </w:r>
    <w:r w:rsidRPr="00982F14">
      <w:rPr>
        <w:sz w:val="24"/>
        <w:szCs w:val="24"/>
        <w:lang w:val="en-US"/>
      </w:rPr>
      <w:t>e</w:t>
    </w:r>
    <w:proofErr w:type="spellEnd"/>
  </w:p>
  <w:p w:rsidR="004B3889" w:rsidRPr="00CC41F6" w:rsidRDefault="004B3889">
    <w:pPr>
      <w:pStyle w:val="ac"/>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89" w:rsidRDefault="00A31A48">
    <w:pPr>
      <w:pStyle w:val="ac"/>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74021" o:spid="_x0000_s2049" type="#_x0000_t75" alt="ENABLEGREECE_logo-05" style="position:absolute;margin-left:0;margin-top:0;width:453.25pt;height:453.25pt;z-index:-251658240;mso-wrap-edited:f;mso-width-percent:0;mso-height-percent:0;mso-position-horizontal:center;mso-position-horizontal-relative:margin;mso-position-vertical:center;mso-position-vertical-relative:margin;mso-width-percent:0;mso-height-percent:0" o:allowincell="f">
          <v:imagedata r:id="rId1" o:title="ENABLEGREECE_logo-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BD7FB2"/>
    <w:multiLevelType w:val="hybridMultilevel"/>
    <w:tmpl w:val="690A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77132D"/>
    <w:multiLevelType w:val="hybridMultilevel"/>
    <w:tmpl w:val="9710E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CE33160"/>
    <w:multiLevelType w:val="hybridMultilevel"/>
    <w:tmpl w:val="DA00D0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84A3F3C"/>
    <w:multiLevelType w:val="hybridMultilevel"/>
    <w:tmpl w:val="5B7C2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4D6D80"/>
    <w:multiLevelType w:val="hybridMultilevel"/>
    <w:tmpl w:val="36B0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5"/>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attachedTemplate r:id="rId1"/>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D5"/>
    <w:rsid w:val="0004385C"/>
    <w:rsid w:val="00090309"/>
    <w:rsid w:val="000A4B69"/>
    <w:rsid w:val="000B13AE"/>
    <w:rsid w:val="000C27F8"/>
    <w:rsid w:val="000E2DC6"/>
    <w:rsid w:val="000E3539"/>
    <w:rsid w:val="001313E9"/>
    <w:rsid w:val="00134A75"/>
    <w:rsid w:val="001511D5"/>
    <w:rsid w:val="00180891"/>
    <w:rsid w:val="001B201F"/>
    <w:rsid w:val="001B2344"/>
    <w:rsid w:val="001C4338"/>
    <w:rsid w:val="001D6F8F"/>
    <w:rsid w:val="001F07FD"/>
    <w:rsid w:val="00200A78"/>
    <w:rsid w:val="002040FF"/>
    <w:rsid w:val="00213AA4"/>
    <w:rsid w:val="00243C07"/>
    <w:rsid w:val="00250C26"/>
    <w:rsid w:val="00290BE1"/>
    <w:rsid w:val="0029385D"/>
    <w:rsid w:val="002A5AC2"/>
    <w:rsid w:val="002A69F2"/>
    <w:rsid w:val="002B3473"/>
    <w:rsid w:val="002C6765"/>
    <w:rsid w:val="002F276D"/>
    <w:rsid w:val="003136C8"/>
    <w:rsid w:val="003669EC"/>
    <w:rsid w:val="00374633"/>
    <w:rsid w:val="00384AC6"/>
    <w:rsid w:val="003A761E"/>
    <w:rsid w:val="003C72E3"/>
    <w:rsid w:val="003F3803"/>
    <w:rsid w:val="003F43B8"/>
    <w:rsid w:val="0040425C"/>
    <w:rsid w:val="004164D5"/>
    <w:rsid w:val="00440C24"/>
    <w:rsid w:val="00482F90"/>
    <w:rsid w:val="004A02AF"/>
    <w:rsid w:val="004B1835"/>
    <w:rsid w:val="004B3889"/>
    <w:rsid w:val="004B7038"/>
    <w:rsid w:val="004C0305"/>
    <w:rsid w:val="004C6505"/>
    <w:rsid w:val="004F3D65"/>
    <w:rsid w:val="00536A3D"/>
    <w:rsid w:val="005545BB"/>
    <w:rsid w:val="00561831"/>
    <w:rsid w:val="00570ED9"/>
    <w:rsid w:val="00574E1A"/>
    <w:rsid w:val="00582FB4"/>
    <w:rsid w:val="00592023"/>
    <w:rsid w:val="005958FA"/>
    <w:rsid w:val="005E5510"/>
    <w:rsid w:val="00624222"/>
    <w:rsid w:val="0062647E"/>
    <w:rsid w:val="00641A43"/>
    <w:rsid w:val="0064368F"/>
    <w:rsid w:val="006534DA"/>
    <w:rsid w:val="00686D26"/>
    <w:rsid w:val="00697DA1"/>
    <w:rsid w:val="006A0827"/>
    <w:rsid w:val="006A4258"/>
    <w:rsid w:val="006C315A"/>
    <w:rsid w:val="006D1916"/>
    <w:rsid w:val="006D3C53"/>
    <w:rsid w:val="0070120F"/>
    <w:rsid w:val="00724D89"/>
    <w:rsid w:val="00725382"/>
    <w:rsid w:val="007651BD"/>
    <w:rsid w:val="007800A1"/>
    <w:rsid w:val="007E1899"/>
    <w:rsid w:val="007F03D2"/>
    <w:rsid w:val="008115AA"/>
    <w:rsid w:val="00824BC3"/>
    <w:rsid w:val="00860DC9"/>
    <w:rsid w:val="00867A6C"/>
    <w:rsid w:val="008763B9"/>
    <w:rsid w:val="00887B1F"/>
    <w:rsid w:val="00892870"/>
    <w:rsid w:val="008A62F0"/>
    <w:rsid w:val="008B3BE5"/>
    <w:rsid w:val="008E1FD4"/>
    <w:rsid w:val="008F0D1C"/>
    <w:rsid w:val="008F2707"/>
    <w:rsid w:val="00914DCB"/>
    <w:rsid w:val="00917C68"/>
    <w:rsid w:val="00930214"/>
    <w:rsid w:val="00937990"/>
    <w:rsid w:val="0094126F"/>
    <w:rsid w:val="00942E64"/>
    <w:rsid w:val="00943A93"/>
    <w:rsid w:val="0095309F"/>
    <w:rsid w:val="0099417D"/>
    <w:rsid w:val="009B4958"/>
    <w:rsid w:val="009D710D"/>
    <w:rsid w:val="009E4223"/>
    <w:rsid w:val="00A06ED1"/>
    <w:rsid w:val="00A07F99"/>
    <w:rsid w:val="00A31A48"/>
    <w:rsid w:val="00AB2F8B"/>
    <w:rsid w:val="00AB4DFE"/>
    <w:rsid w:val="00AC1F46"/>
    <w:rsid w:val="00AD078E"/>
    <w:rsid w:val="00AF03D0"/>
    <w:rsid w:val="00B26ECC"/>
    <w:rsid w:val="00B35C13"/>
    <w:rsid w:val="00B4485D"/>
    <w:rsid w:val="00B50624"/>
    <w:rsid w:val="00B66A2D"/>
    <w:rsid w:val="00B9113C"/>
    <w:rsid w:val="00BD2507"/>
    <w:rsid w:val="00BF4872"/>
    <w:rsid w:val="00C34043"/>
    <w:rsid w:val="00C76595"/>
    <w:rsid w:val="00C9288E"/>
    <w:rsid w:val="00CC41F6"/>
    <w:rsid w:val="00CC4815"/>
    <w:rsid w:val="00CC58A2"/>
    <w:rsid w:val="00CD1224"/>
    <w:rsid w:val="00D169E5"/>
    <w:rsid w:val="00D33AA3"/>
    <w:rsid w:val="00D70F1D"/>
    <w:rsid w:val="00D71D68"/>
    <w:rsid w:val="00D95D60"/>
    <w:rsid w:val="00DA0120"/>
    <w:rsid w:val="00DB6844"/>
    <w:rsid w:val="00DC105C"/>
    <w:rsid w:val="00E17308"/>
    <w:rsid w:val="00E41031"/>
    <w:rsid w:val="00EB5D8E"/>
    <w:rsid w:val="00EB6A4C"/>
    <w:rsid w:val="00EC3F16"/>
    <w:rsid w:val="00ED641F"/>
    <w:rsid w:val="00EE65F4"/>
    <w:rsid w:val="00F10F4A"/>
    <w:rsid w:val="00F3085E"/>
    <w:rsid w:val="00F31042"/>
    <w:rsid w:val="00F71904"/>
    <w:rsid w:val="00F74A6E"/>
    <w:rsid w:val="00FC0837"/>
    <w:rsid w:val="00FC0FC1"/>
    <w:rsid w:val="00FC231D"/>
    <w:rsid w:val="00FE42C8"/>
    <w:rsid w:val="00FE6354"/>
  </w:rsids>
  <m:mathPr>
    <m:mathFont m:val="Cambria Math"/>
    <m:brkBin m:val="before"/>
    <m:brkBinSub m:val="--"/>
    <m:smallFrac m:val="0"/>
    <m:dispDef/>
    <m:lMargin m:val="0"/>
    <m:rMargin m:val="0"/>
    <m:defJc m:val="centerGroup"/>
    <m:wrapIndent m:val="1440"/>
    <m:intLim m:val="undOvr"/>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ECBC94A4-852F-5B4E-8582-D12B5A0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1A43"/>
    <w:rPr>
      <w:rFonts w:eastAsiaTheme="minorEastAsia"/>
      <w:color w:val="000000" w:themeColor="text1"/>
      <w:sz w:val="20"/>
      <w:szCs w:val="20"/>
      <w:lang w:val="el-GR"/>
    </w:rPr>
  </w:style>
  <w:style w:type="paragraph" w:styleId="1">
    <w:name w:val="heading 1"/>
    <w:basedOn w:val="a0"/>
    <w:next w:val="a0"/>
    <w:link w:val="1Char"/>
    <w:uiPriority w:val="9"/>
    <w:qFormat/>
    <w:rsid w:val="00641A43"/>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20">
    <w:name w:val="heading 2"/>
    <w:basedOn w:val="a0"/>
    <w:next w:val="a0"/>
    <w:link w:val="2Char"/>
    <w:uiPriority w:val="9"/>
    <w:qFormat/>
    <w:rsid w:val="00641A43"/>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30">
    <w:name w:val="heading 3"/>
    <w:basedOn w:val="a0"/>
    <w:next w:val="a0"/>
    <w:link w:val="3Char"/>
    <w:uiPriority w:val="9"/>
    <w:unhideWhenUsed/>
    <w:qFormat/>
    <w:rsid w:val="00641A43"/>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40">
    <w:name w:val="heading 4"/>
    <w:basedOn w:val="a0"/>
    <w:next w:val="a0"/>
    <w:link w:val="4Char"/>
    <w:uiPriority w:val="9"/>
    <w:semiHidden/>
    <w:unhideWhenUsed/>
    <w:qFormat/>
    <w:rsid w:val="00641A43"/>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50">
    <w:name w:val="heading 5"/>
    <w:basedOn w:val="a0"/>
    <w:next w:val="a0"/>
    <w:link w:val="5Char"/>
    <w:uiPriority w:val="9"/>
    <w:semiHidden/>
    <w:unhideWhenUsed/>
    <w:qFormat/>
    <w:rsid w:val="00641A43"/>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6">
    <w:name w:val="heading 6"/>
    <w:basedOn w:val="a0"/>
    <w:next w:val="a0"/>
    <w:link w:val="6Char"/>
    <w:uiPriority w:val="9"/>
    <w:semiHidden/>
    <w:unhideWhenUsed/>
    <w:qFormat/>
    <w:rsid w:val="00641A43"/>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7">
    <w:name w:val="heading 7"/>
    <w:basedOn w:val="a0"/>
    <w:next w:val="a0"/>
    <w:link w:val="7Char"/>
    <w:uiPriority w:val="9"/>
    <w:semiHidden/>
    <w:unhideWhenUsed/>
    <w:qFormat/>
    <w:rsid w:val="00641A43"/>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8">
    <w:name w:val="heading 8"/>
    <w:basedOn w:val="a0"/>
    <w:next w:val="a0"/>
    <w:link w:val="8Char"/>
    <w:uiPriority w:val="9"/>
    <w:semiHidden/>
    <w:unhideWhenUsed/>
    <w:qFormat/>
    <w:rsid w:val="00641A43"/>
    <w:pPr>
      <w:spacing w:before="200" w:after="80"/>
      <w:outlineLvl w:val="7"/>
    </w:pPr>
    <w:rPr>
      <w:rFonts w:asciiTheme="majorHAnsi" w:eastAsiaTheme="majorEastAsia" w:hAnsiTheme="majorHAnsi" w:cstheme="majorBidi"/>
      <w:color w:val="9FB8CD" w:themeColor="accent2"/>
      <w:sz w:val="18"/>
      <w:szCs w:val="18"/>
    </w:rPr>
  </w:style>
  <w:style w:type="paragraph" w:styleId="9">
    <w:name w:val="heading 9"/>
    <w:basedOn w:val="a0"/>
    <w:next w:val="a0"/>
    <w:link w:val="9Char"/>
    <w:uiPriority w:val="9"/>
    <w:semiHidden/>
    <w:unhideWhenUsed/>
    <w:qFormat/>
    <w:rsid w:val="00641A43"/>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41A43"/>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2Char">
    <w:name w:val="Επικεφαλίδα 2 Char"/>
    <w:basedOn w:val="a1"/>
    <w:link w:val="20"/>
    <w:uiPriority w:val="9"/>
    <w:rsid w:val="00641A43"/>
    <w:rPr>
      <w:rFonts w:asciiTheme="majorHAnsi" w:eastAsiaTheme="majorEastAsia" w:hAnsiTheme="majorHAnsi" w:cstheme="majorBidi"/>
      <w:color w:val="628BAD" w:themeColor="accent2" w:themeShade="BF"/>
      <w:spacing w:val="5"/>
      <w:sz w:val="20"/>
    </w:rPr>
  </w:style>
  <w:style w:type="character" w:customStyle="1" w:styleId="3Char">
    <w:name w:val="Επικεφαλίδα 3 Char"/>
    <w:basedOn w:val="a1"/>
    <w:link w:val="30"/>
    <w:uiPriority w:val="9"/>
    <w:rsid w:val="00641A43"/>
    <w:rPr>
      <w:rFonts w:asciiTheme="majorHAnsi" w:eastAsiaTheme="majorEastAsia" w:hAnsiTheme="majorHAnsi" w:cstheme="majorBidi"/>
      <w:color w:val="595959" w:themeColor="text1" w:themeTint="A6"/>
      <w:spacing w:val="5"/>
      <w:sz w:val="20"/>
    </w:rPr>
  </w:style>
  <w:style w:type="paragraph" w:styleId="a4">
    <w:name w:val="Title"/>
    <w:basedOn w:val="a0"/>
    <w:link w:val="Char"/>
    <w:uiPriority w:val="10"/>
    <w:qFormat/>
    <w:rsid w:val="00641A43"/>
    <w:pPr>
      <w:spacing w:line="240" w:lineRule="auto"/>
    </w:pPr>
    <w:rPr>
      <w:rFonts w:asciiTheme="majorHAnsi" w:eastAsiaTheme="majorEastAsia" w:hAnsiTheme="majorHAnsi" w:cstheme="majorBidi"/>
      <w:color w:val="9FB8CD" w:themeColor="accent2"/>
      <w:sz w:val="52"/>
      <w:szCs w:val="52"/>
    </w:rPr>
  </w:style>
  <w:style w:type="character" w:customStyle="1" w:styleId="Char">
    <w:name w:val="Τίτλος Char"/>
    <w:basedOn w:val="a1"/>
    <w:link w:val="a4"/>
    <w:uiPriority w:val="10"/>
    <w:rsid w:val="00641A43"/>
    <w:rPr>
      <w:rFonts w:asciiTheme="majorHAnsi" w:eastAsiaTheme="majorEastAsia" w:hAnsiTheme="majorHAnsi" w:cstheme="majorBidi"/>
      <w:color w:val="9FB8CD" w:themeColor="accent2"/>
      <w:sz w:val="52"/>
      <w:szCs w:val="52"/>
    </w:rPr>
  </w:style>
  <w:style w:type="paragraph" w:styleId="a5">
    <w:name w:val="Subtitle"/>
    <w:basedOn w:val="a0"/>
    <w:link w:val="Char0"/>
    <w:uiPriority w:val="11"/>
    <w:qFormat/>
    <w:rsid w:val="00641A43"/>
    <w:pPr>
      <w:spacing w:after="720" w:line="240" w:lineRule="auto"/>
    </w:pPr>
    <w:rPr>
      <w:rFonts w:asciiTheme="majorHAnsi" w:eastAsiaTheme="majorEastAsia" w:hAnsiTheme="majorHAnsi" w:cstheme="majorBidi"/>
      <w:color w:val="9FB8CD" w:themeColor="accent2"/>
      <w:sz w:val="24"/>
      <w:szCs w:val="24"/>
    </w:rPr>
  </w:style>
  <w:style w:type="character" w:customStyle="1" w:styleId="Char0">
    <w:name w:val="Υπότιτλος Char"/>
    <w:basedOn w:val="a1"/>
    <w:link w:val="a5"/>
    <w:uiPriority w:val="11"/>
    <w:rsid w:val="00641A43"/>
    <w:rPr>
      <w:rFonts w:asciiTheme="majorHAnsi" w:eastAsiaTheme="majorEastAsia" w:hAnsiTheme="majorHAnsi" w:cstheme="majorBidi"/>
      <w:color w:val="9FB8CD" w:themeColor="accent2"/>
      <w:sz w:val="24"/>
      <w:szCs w:val="24"/>
    </w:rPr>
  </w:style>
  <w:style w:type="paragraph" w:styleId="a6">
    <w:name w:val="caption"/>
    <w:basedOn w:val="a0"/>
    <w:next w:val="a0"/>
    <w:uiPriority w:val="35"/>
    <w:unhideWhenUsed/>
    <w:rsid w:val="00641A43"/>
    <w:pPr>
      <w:spacing w:after="0" w:line="240" w:lineRule="auto"/>
    </w:pPr>
    <w:rPr>
      <w:rFonts w:asciiTheme="majorHAnsi" w:eastAsiaTheme="majorEastAsia" w:hAnsiTheme="majorHAnsi" w:cstheme="majorBidi"/>
      <w:color w:val="9FB8CD" w:themeColor="accent2"/>
      <w:sz w:val="16"/>
      <w:szCs w:val="16"/>
    </w:rPr>
  </w:style>
  <w:style w:type="paragraph" w:styleId="a7">
    <w:name w:val="No Spacing"/>
    <w:basedOn w:val="a0"/>
    <w:link w:val="Char1"/>
    <w:uiPriority w:val="1"/>
    <w:qFormat/>
    <w:rsid w:val="00641A43"/>
    <w:pPr>
      <w:spacing w:after="0" w:line="240" w:lineRule="auto"/>
    </w:pPr>
  </w:style>
  <w:style w:type="paragraph" w:styleId="a8">
    <w:name w:val="Balloon Text"/>
    <w:basedOn w:val="a0"/>
    <w:link w:val="Char2"/>
    <w:uiPriority w:val="99"/>
    <w:semiHidden/>
    <w:unhideWhenUsed/>
    <w:rsid w:val="00641A43"/>
    <w:rPr>
      <w:rFonts w:hAnsi="Tahoma"/>
      <w:sz w:val="16"/>
      <w:szCs w:val="16"/>
    </w:rPr>
  </w:style>
  <w:style w:type="character" w:customStyle="1" w:styleId="Char2">
    <w:name w:val="Κείμενο πλαισίου Char"/>
    <w:basedOn w:val="a1"/>
    <w:link w:val="a8"/>
    <w:uiPriority w:val="99"/>
    <w:semiHidden/>
    <w:rsid w:val="00641A43"/>
    <w:rPr>
      <w:rFonts w:eastAsiaTheme="minorEastAsia" w:hAnsi="Tahoma"/>
      <w:color w:val="000000" w:themeColor="text1"/>
      <w:sz w:val="16"/>
      <w:szCs w:val="16"/>
      <w:lang w:val="el-GR"/>
    </w:rPr>
  </w:style>
  <w:style w:type="character" w:styleId="a9">
    <w:name w:val="Book Title"/>
    <w:basedOn w:val="a1"/>
    <w:uiPriority w:val="33"/>
    <w:qFormat/>
    <w:rsid w:val="00641A43"/>
    <w:rPr>
      <w:rFonts w:asciiTheme="majorHAnsi" w:eastAsiaTheme="majorEastAsia" w:hAnsiTheme="majorHAnsi" w:cstheme="majorBidi"/>
      <w:bCs w:val="0"/>
      <w:i/>
      <w:iCs/>
      <w:color w:val="8E736A" w:themeColor="accent6"/>
      <w:sz w:val="20"/>
      <w:szCs w:val="20"/>
      <w:lang w:val="el-GR"/>
    </w:rPr>
  </w:style>
  <w:style w:type="character" w:styleId="aa">
    <w:name w:val="Emphasis"/>
    <w:uiPriority w:val="20"/>
    <w:qFormat/>
    <w:rsid w:val="00641A43"/>
    <w:rPr>
      <w:rFonts w:eastAsiaTheme="minorEastAsia" w:cstheme="minorBidi"/>
      <w:b/>
      <w:bCs/>
      <w:i/>
      <w:iCs/>
      <w:spacing w:val="0"/>
      <w:szCs w:val="20"/>
      <w:lang w:val="el-GR"/>
    </w:rPr>
  </w:style>
  <w:style w:type="paragraph" w:styleId="ab">
    <w:name w:val="footer"/>
    <w:basedOn w:val="a0"/>
    <w:link w:val="Char3"/>
    <w:uiPriority w:val="99"/>
    <w:unhideWhenUsed/>
    <w:rsid w:val="00641A43"/>
    <w:pPr>
      <w:tabs>
        <w:tab w:val="center" w:pos="4320"/>
        <w:tab w:val="right" w:pos="8640"/>
      </w:tabs>
    </w:pPr>
  </w:style>
  <w:style w:type="character" w:customStyle="1" w:styleId="Char3">
    <w:name w:val="Υποσέλιδο Char"/>
    <w:basedOn w:val="a1"/>
    <w:link w:val="ab"/>
    <w:uiPriority w:val="99"/>
    <w:rsid w:val="00641A43"/>
    <w:rPr>
      <w:color w:val="000000" w:themeColor="text1"/>
      <w:sz w:val="20"/>
    </w:rPr>
  </w:style>
  <w:style w:type="paragraph" w:styleId="ac">
    <w:name w:val="header"/>
    <w:basedOn w:val="a0"/>
    <w:link w:val="Char4"/>
    <w:uiPriority w:val="99"/>
    <w:unhideWhenUsed/>
    <w:rsid w:val="00641A43"/>
    <w:pPr>
      <w:tabs>
        <w:tab w:val="center" w:pos="4320"/>
        <w:tab w:val="right" w:pos="8640"/>
      </w:tabs>
    </w:pPr>
  </w:style>
  <w:style w:type="character" w:customStyle="1" w:styleId="Char4">
    <w:name w:val="Κεφαλίδα Char"/>
    <w:basedOn w:val="a1"/>
    <w:link w:val="ac"/>
    <w:uiPriority w:val="99"/>
    <w:rsid w:val="00641A43"/>
    <w:rPr>
      <w:color w:val="000000" w:themeColor="text1"/>
      <w:sz w:val="20"/>
    </w:rPr>
  </w:style>
  <w:style w:type="character" w:customStyle="1" w:styleId="4Char">
    <w:name w:val="Επικεφαλίδα 4 Char"/>
    <w:basedOn w:val="a1"/>
    <w:link w:val="40"/>
    <w:uiPriority w:val="9"/>
    <w:semiHidden/>
    <w:rsid w:val="00641A43"/>
    <w:rPr>
      <w:rFonts w:asciiTheme="majorHAnsi" w:eastAsiaTheme="majorEastAsia" w:hAnsiTheme="majorHAnsi" w:cstheme="majorBidi"/>
      <w:color w:val="595959" w:themeColor="text1" w:themeTint="A6"/>
      <w:sz w:val="20"/>
    </w:rPr>
  </w:style>
  <w:style w:type="character" w:customStyle="1" w:styleId="5Char">
    <w:name w:val="Επικεφαλίδα 5 Char"/>
    <w:basedOn w:val="a1"/>
    <w:link w:val="50"/>
    <w:uiPriority w:val="9"/>
    <w:semiHidden/>
    <w:rsid w:val="00641A43"/>
    <w:rPr>
      <w:rFonts w:asciiTheme="majorHAnsi" w:eastAsiaTheme="majorEastAsia" w:hAnsiTheme="majorHAnsi" w:cstheme="majorBidi"/>
      <w:color w:val="404040" w:themeColor="text1" w:themeTint="BF"/>
      <w:sz w:val="20"/>
    </w:rPr>
  </w:style>
  <w:style w:type="character" w:customStyle="1" w:styleId="6Char">
    <w:name w:val="Επικεφαλίδα 6 Char"/>
    <w:basedOn w:val="a1"/>
    <w:link w:val="6"/>
    <w:uiPriority w:val="9"/>
    <w:semiHidden/>
    <w:rsid w:val="00641A43"/>
    <w:rPr>
      <w:rFonts w:asciiTheme="majorHAnsi" w:eastAsiaTheme="majorEastAsia" w:hAnsiTheme="majorHAnsi" w:cstheme="majorBidi"/>
      <w:b/>
      <w:bCs/>
      <w:color w:val="7F7F7F" w:themeColor="background1" w:themeShade="7F"/>
      <w:sz w:val="18"/>
      <w:szCs w:val="18"/>
    </w:rPr>
  </w:style>
  <w:style w:type="character" w:customStyle="1" w:styleId="7Char">
    <w:name w:val="Επικεφαλίδα 7 Char"/>
    <w:basedOn w:val="a1"/>
    <w:link w:val="7"/>
    <w:uiPriority w:val="9"/>
    <w:semiHidden/>
    <w:rsid w:val="00641A43"/>
    <w:rPr>
      <w:rFonts w:asciiTheme="majorHAnsi" w:eastAsiaTheme="majorEastAsia" w:hAnsiTheme="majorHAnsi" w:cstheme="majorBidi"/>
      <w:b/>
      <w:bCs/>
      <w:i/>
      <w:iCs/>
      <w:color w:val="808080" w:themeColor="background1" w:themeShade="80"/>
      <w:sz w:val="18"/>
      <w:szCs w:val="18"/>
    </w:rPr>
  </w:style>
  <w:style w:type="character" w:customStyle="1" w:styleId="8Char">
    <w:name w:val="Επικεφαλίδα 8 Char"/>
    <w:basedOn w:val="a1"/>
    <w:link w:val="8"/>
    <w:uiPriority w:val="9"/>
    <w:semiHidden/>
    <w:rsid w:val="00641A43"/>
    <w:rPr>
      <w:rFonts w:asciiTheme="majorHAnsi" w:eastAsiaTheme="majorEastAsia" w:hAnsiTheme="majorHAnsi" w:cstheme="majorBidi"/>
      <w:color w:val="9FB8CD" w:themeColor="accent2"/>
      <w:sz w:val="18"/>
      <w:szCs w:val="18"/>
    </w:rPr>
  </w:style>
  <w:style w:type="character" w:customStyle="1" w:styleId="9Char">
    <w:name w:val="Επικεφαλίδα 9 Char"/>
    <w:basedOn w:val="a1"/>
    <w:link w:val="9"/>
    <w:uiPriority w:val="9"/>
    <w:semiHidden/>
    <w:rsid w:val="00641A43"/>
    <w:rPr>
      <w:rFonts w:asciiTheme="majorHAnsi" w:eastAsiaTheme="majorEastAsia" w:hAnsiTheme="majorHAnsi" w:cstheme="majorBidi"/>
      <w:i/>
      <w:iCs/>
      <w:color w:val="9FB8CD" w:themeColor="accent2"/>
      <w:sz w:val="18"/>
      <w:szCs w:val="18"/>
    </w:rPr>
  </w:style>
  <w:style w:type="character" w:styleId="ad">
    <w:name w:val="Intense Emphasis"/>
    <w:basedOn w:val="a1"/>
    <w:uiPriority w:val="21"/>
    <w:qFormat/>
    <w:rsid w:val="00641A43"/>
    <w:rPr>
      <w:b/>
      <w:bCs/>
      <w:i/>
      <w:iCs/>
      <w:color w:val="BAC737" w:themeColor="accent3" w:themeShade="BF"/>
      <w:sz w:val="20"/>
    </w:rPr>
  </w:style>
  <w:style w:type="paragraph" w:styleId="ae">
    <w:name w:val="Intense Quote"/>
    <w:basedOn w:val="a0"/>
    <w:link w:val="Char5"/>
    <w:uiPriority w:val="30"/>
    <w:qFormat/>
    <w:rsid w:val="00641A43"/>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har5">
    <w:name w:val="Έντονο απόσπ. Char"/>
    <w:basedOn w:val="a1"/>
    <w:link w:val="ae"/>
    <w:uiPriority w:val="30"/>
    <w:rsid w:val="00641A43"/>
    <w:rPr>
      <w:rFonts w:asciiTheme="majorHAnsi" w:eastAsiaTheme="majorEastAsia" w:hAnsiTheme="majorHAnsi" w:cstheme="majorBidi"/>
      <w:i/>
      <w:iCs/>
      <w:color w:val="FFFFFF" w:themeColor="background1"/>
      <w:sz w:val="20"/>
      <w:shd w:val="clear" w:color="auto" w:fill="9FB8CD" w:themeFill="accent2"/>
    </w:rPr>
  </w:style>
  <w:style w:type="character" w:styleId="af">
    <w:name w:val="Intense Reference"/>
    <w:basedOn w:val="a1"/>
    <w:uiPriority w:val="32"/>
    <w:qFormat/>
    <w:rsid w:val="00641A43"/>
    <w:rPr>
      <w:b/>
      <w:bCs/>
      <w:color w:val="525A7D" w:themeColor="accent1" w:themeShade="BF"/>
      <w:sz w:val="20"/>
      <w:u w:val="single"/>
    </w:rPr>
  </w:style>
  <w:style w:type="paragraph" w:styleId="a">
    <w:name w:val="List Bullet"/>
    <w:basedOn w:val="a0"/>
    <w:uiPriority w:val="36"/>
    <w:unhideWhenUsed/>
    <w:qFormat/>
    <w:rsid w:val="00641A43"/>
    <w:pPr>
      <w:numPr>
        <w:numId w:val="11"/>
      </w:numPr>
      <w:spacing w:after="120"/>
      <w:contextualSpacing/>
    </w:pPr>
  </w:style>
  <w:style w:type="paragraph" w:styleId="2">
    <w:name w:val="List Bullet 2"/>
    <w:basedOn w:val="a0"/>
    <w:uiPriority w:val="36"/>
    <w:unhideWhenUsed/>
    <w:qFormat/>
    <w:rsid w:val="00641A43"/>
    <w:pPr>
      <w:numPr>
        <w:numId w:val="12"/>
      </w:numPr>
      <w:spacing w:after="120"/>
      <w:contextualSpacing/>
    </w:pPr>
  </w:style>
  <w:style w:type="paragraph" w:styleId="3">
    <w:name w:val="List Bullet 3"/>
    <w:basedOn w:val="a0"/>
    <w:uiPriority w:val="36"/>
    <w:unhideWhenUsed/>
    <w:qFormat/>
    <w:rsid w:val="00641A43"/>
    <w:pPr>
      <w:numPr>
        <w:numId w:val="13"/>
      </w:numPr>
      <w:spacing w:after="120"/>
      <w:contextualSpacing/>
    </w:pPr>
  </w:style>
  <w:style w:type="paragraph" w:styleId="4">
    <w:name w:val="List Bullet 4"/>
    <w:basedOn w:val="a0"/>
    <w:uiPriority w:val="36"/>
    <w:unhideWhenUsed/>
    <w:qFormat/>
    <w:rsid w:val="00641A43"/>
    <w:pPr>
      <w:numPr>
        <w:numId w:val="14"/>
      </w:numPr>
      <w:spacing w:after="120"/>
      <w:contextualSpacing/>
    </w:pPr>
  </w:style>
  <w:style w:type="paragraph" w:styleId="5">
    <w:name w:val="List Bullet 5"/>
    <w:basedOn w:val="a0"/>
    <w:uiPriority w:val="36"/>
    <w:unhideWhenUsed/>
    <w:qFormat/>
    <w:rsid w:val="00641A43"/>
    <w:pPr>
      <w:numPr>
        <w:numId w:val="15"/>
      </w:numPr>
      <w:spacing w:after="120"/>
      <w:contextualSpacing/>
    </w:pPr>
  </w:style>
  <w:style w:type="character" w:styleId="af0">
    <w:name w:val="Placeholder Text"/>
    <w:basedOn w:val="a1"/>
    <w:uiPriority w:val="99"/>
    <w:semiHidden/>
    <w:rsid w:val="00641A43"/>
    <w:rPr>
      <w:color w:val="808080"/>
    </w:rPr>
  </w:style>
  <w:style w:type="paragraph" w:styleId="af1">
    <w:name w:val="Quote"/>
    <w:basedOn w:val="a0"/>
    <w:link w:val="Char6"/>
    <w:uiPriority w:val="29"/>
    <w:qFormat/>
    <w:rsid w:val="00641A43"/>
    <w:rPr>
      <w:i/>
      <w:iCs/>
      <w:color w:val="7F7F7F" w:themeColor="background1" w:themeShade="7F"/>
    </w:rPr>
  </w:style>
  <w:style w:type="character" w:customStyle="1" w:styleId="Char6">
    <w:name w:val="Απόσπασμα Char"/>
    <w:basedOn w:val="a1"/>
    <w:link w:val="af1"/>
    <w:uiPriority w:val="29"/>
    <w:rsid w:val="00641A43"/>
    <w:rPr>
      <w:i/>
      <w:iCs/>
      <w:color w:val="7F7F7F" w:themeColor="background1" w:themeShade="7F"/>
      <w:sz w:val="20"/>
    </w:rPr>
  </w:style>
  <w:style w:type="character" w:styleId="af2">
    <w:name w:val="Strong"/>
    <w:uiPriority w:val="22"/>
    <w:qFormat/>
    <w:rsid w:val="00641A43"/>
    <w:rPr>
      <w:rFonts w:asciiTheme="minorHAnsi" w:eastAsiaTheme="minorEastAsia" w:hAnsiTheme="minorHAnsi" w:cstheme="minorBidi"/>
      <w:b/>
      <w:bCs/>
      <w:iCs w:val="0"/>
      <w:color w:val="9FB8CD" w:themeColor="accent2"/>
      <w:szCs w:val="20"/>
      <w:lang w:val="el-GR"/>
    </w:rPr>
  </w:style>
  <w:style w:type="character" w:styleId="af3">
    <w:name w:val="Subtle Emphasis"/>
    <w:basedOn w:val="a1"/>
    <w:uiPriority w:val="19"/>
    <w:qFormat/>
    <w:rsid w:val="00641A43"/>
    <w:rPr>
      <w:i/>
      <w:iCs/>
      <w:color w:val="737373" w:themeColor="text1" w:themeTint="8C"/>
      <w:kern w:val="16"/>
      <w:sz w:val="20"/>
    </w:rPr>
  </w:style>
  <w:style w:type="character" w:styleId="af4">
    <w:name w:val="Subtle Reference"/>
    <w:basedOn w:val="a1"/>
    <w:uiPriority w:val="31"/>
    <w:qFormat/>
    <w:rsid w:val="00641A43"/>
    <w:rPr>
      <w:color w:val="737373" w:themeColor="text1" w:themeTint="8C"/>
      <w:sz w:val="20"/>
      <w:u w:val="single"/>
    </w:rPr>
  </w:style>
  <w:style w:type="table" w:styleId="af5">
    <w:name w:val="Table Grid"/>
    <w:basedOn w:val="a2"/>
    <w:uiPriority w:val="1"/>
    <w:rsid w:val="00641A43"/>
    <w:pPr>
      <w:spacing w:after="0" w:line="240" w:lineRule="auto"/>
    </w:pPr>
    <w:rPr>
      <w:rFonts w:eastAsiaTheme="minorEastAsia"/>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a0"/>
    <w:next w:val="a0"/>
    <w:autoRedefine/>
    <w:uiPriority w:val="99"/>
    <w:semiHidden/>
    <w:unhideWhenUsed/>
    <w:qFormat/>
    <w:rsid w:val="00641A43"/>
    <w:pPr>
      <w:tabs>
        <w:tab w:val="right" w:leader="dot" w:pos="8630"/>
      </w:tabs>
      <w:spacing w:after="40" w:line="240" w:lineRule="auto"/>
    </w:pPr>
    <w:rPr>
      <w:smallCaps/>
      <w:noProof/>
      <w:color w:val="9FB8CD" w:themeColor="accent2"/>
    </w:rPr>
  </w:style>
  <w:style w:type="paragraph" w:styleId="21">
    <w:name w:val="toc 2"/>
    <w:basedOn w:val="a0"/>
    <w:next w:val="a0"/>
    <w:autoRedefine/>
    <w:uiPriority w:val="99"/>
    <w:semiHidden/>
    <w:unhideWhenUsed/>
    <w:qFormat/>
    <w:rsid w:val="00641A43"/>
    <w:pPr>
      <w:tabs>
        <w:tab w:val="right" w:leader="dot" w:pos="8630"/>
      </w:tabs>
      <w:spacing w:after="40" w:line="240" w:lineRule="auto"/>
      <w:ind w:left="216"/>
    </w:pPr>
    <w:rPr>
      <w:smallCaps/>
      <w:noProof/>
    </w:rPr>
  </w:style>
  <w:style w:type="paragraph" w:styleId="31">
    <w:name w:val="toc 3"/>
    <w:basedOn w:val="a0"/>
    <w:next w:val="a0"/>
    <w:autoRedefine/>
    <w:uiPriority w:val="99"/>
    <w:semiHidden/>
    <w:unhideWhenUsed/>
    <w:qFormat/>
    <w:rsid w:val="00641A43"/>
    <w:pPr>
      <w:tabs>
        <w:tab w:val="right" w:leader="dot" w:pos="8630"/>
      </w:tabs>
      <w:spacing w:after="40" w:line="240" w:lineRule="auto"/>
      <w:ind w:left="446"/>
    </w:pPr>
    <w:rPr>
      <w:smallCaps/>
      <w:noProof/>
    </w:rPr>
  </w:style>
  <w:style w:type="paragraph" w:styleId="41">
    <w:name w:val="toc 4"/>
    <w:basedOn w:val="a0"/>
    <w:next w:val="a0"/>
    <w:autoRedefine/>
    <w:uiPriority w:val="99"/>
    <w:semiHidden/>
    <w:unhideWhenUsed/>
    <w:qFormat/>
    <w:rsid w:val="00641A43"/>
    <w:pPr>
      <w:tabs>
        <w:tab w:val="right" w:leader="dot" w:pos="8630"/>
      </w:tabs>
      <w:spacing w:after="40" w:line="240" w:lineRule="auto"/>
      <w:ind w:left="662"/>
    </w:pPr>
    <w:rPr>
      <w:smallCaps/>
      <w:noProof/>
    </w:rPr>
  </w:style>
  <w:style w:type="paragraph" w:styleId="51">
    <w:name w:val="toc 5"/>
    <w:basedOn w:val="a0"/>
    <w:next w:val="a0"/>
    <w:autoRedefine/>
    <w:uiPriority w:val="99"/>
    <w:semiHidden/>
    <w:unhideWhenUsed/>
    <w:qFormat/>
    <w:rsid w:val="00641A43"/>
    <w:pPr>
      <w:tabs>
        <w:tab w:val="right" w:leader="dot" w:pos="8630"/>
      </w:tabs>
      <w:spacing w:after="40" w:line="240" w:lineRule="auto"/>
      <w:ind w:left="878"/>
    </w:pPr>
    <w:rPr>
      <w:smallCaps/>
      <w:noProof/>
    </w:rPr>
  </w:style>
  <w:style w:type="paragraph" w:styleId="60">
    <w:name w:val="toc 6"/>
    <w:basedOn w:val="a0"/>
    <w:next w:val="a0"/>
    <w:autoRedefine/>
    <w:uiPriority w:val="99"/>
    <w:semiHidden/>
    <w:unhideWhenUsed/>
    <w:qFormat/>
    <w:rsid w:val="00641A43"/>
    <w:pPr>
      <w:tabs>
        <w:tab w:val="right" w:leader="dot" w:pos="8630"/>
      </w:tabs>
      <w:spacing w:after="40" w:line="240" w:lineRule="auto"/>
      <w:ind w:left="1094"/>
    </w:pPr>
    <w:rPr>
      <w:smallCaps/>
      <w:noProof/>
    </w:rPr>
  </w:style>
  <w:style w:type="paragraph" w:styleId="70">
    <w:name w:val="toc 7"/>
    <w:basedOn w:val="a0"/>
    <w:next w:val="a0"/>
    <w:autoRedefine/>
    <w:uiPriority w:val="99"/>
    <w:semiHidden/>
    <w:unhideWhenUsed/>
    <w:qFormat/>
    <w:rsid w:val="00641A43"/>
    <w:pPr>
      <w:tabs>
        <w:tab w:val="right" w:leader="dot" w:pos="8630"/>
      </w:tabs>
      <w:spacing w:after="40" w:line="240" w:lineRule="auto"/>
      <w:ind w:left="1325"/>
    </w:pPr>
    <w:rPr>
      <w:smallCaps/>
      <w:noProof/>
    </w:rPr>
  </w:style>
  <w:style w:type="paragraph" w:styleId="80">
    <w:name w:val="toc 8"/>
    <w:basedOn w:val="a0"/>
    <w:next w:val="a0"/>
    <w:autoRedefine/>
    <w:uiPriority w:val="99"/>
    <w:semiHidden/>
    <w:unhideWhenUsed/>
    <w:qFormat/>
    <w:rsid w:val="00641A43"/>
    <w:pPr>
      <w:tabs>
        <w:tab w:val="right" w:leader="dot" w:pos="8630"/>
      </w:tabs>
      <w:spacing w:after="40" w:line="240" w:lineRule="auto"/>
      <w:ind w:left="1540"/>
    </w:pPr>
    <w:rPr>
      <w:smallCaps/>
      <w:noProof/>
    </w:rPr>
  </w:style>
  <w:style w:type="paragraph" w:styleId="90">
    <w:name w:val="toc 9"/>
    <w:basedOn w:val="a0"/>
    <w:next w:val="a0"/>
    <w:autoRedefine/>
    <w:uiPriority w:val="99"/>
    <w:semiHidden/>
    <w:unhideWhenUsed/>
    <w:qFormat/>
    <w:rsid w:val="00641A43"/>
    <w:pPr>
      <w:tabs>
        <w:tab w:val="right" w:leader="dot" w:pos="8630"/>
      </w:tabs>
      <w:spacing w:after="40" w:line="240" w:lineRule="auto"/>
      <w:ind w:left="1760"/>
    </w:pPr>
    <w:rPr>
      <w:smallCaps/>
      <w:noProof/>
    </w:rPr>
  </w:style>
  <w:style w:type="paragraph" w:customStyle="1" w:styleId="af6">
    <w:name w:val="Υποσέλιδο αριστερής σελίδας"/>
    <w:basedOn w:val="a0"/>
    <w:next w:val="a0"/>
    <w:uiPriority w:val="35"/>
    <w:qFormat/>
    <w:rsid w:val="00641A43"/>
    <w:pPr>
      <w:pBdr>
        <w:top w:val="dashed" w:sz="4" w:space="18" w:color="7F7F7F" w:themeColor="text1" w:themeTint="80"/>
      </w:pBdr>
      <w:tabs>
        <w:tab w:val="center" w:pos="4320"/>
        <w:tab w:val="right" w:pos="8640"/>
      </w:tabs>
      <w:spacing w:line="240" w:lineRule="auto"/>
      <w:contextualSpacing/>
    </w:pPr>
    <w:rPr>
      <w:color w:val="7F7F7F" w:themeColor="text1" w:themeTint="80"/>
    </w:rPr>
  </w:style>
  <w:style w:type="paragraph" w:customStyle="1" w:styleId="af7">
    <w:name w:val="Υποσέλιδο δεξιάς σελίδας"/>
    <w:basedOn w:val="ab"/>
    <w:uiPriority w:val="35"/>
    <w:qFormat/>
    <w:rsid w:val="00641A43"/>
    <w:pPr>
      <w:pBdr>
        <w:top w:val="dashed" w:sz="4" w:space="18" w:color="7F7F7F"/>
      </w:pBdr>
      <w:spacing w:line="240" w:lineRule="auto"/>
      <w:contextualSpacing/>
      <w:jc w:val="right"/>
    </w:pPr>
    <w:rPr>
      <w:color w:val="7F7F7F" w:themeColor="text1" w:themeTint="80"/>
    </w:rPr>
  </w:style>
  <w:style w:type="paragraph" w:customStyle="1" w:styleId="af8">
    <w:name w:val="Κεφαλίδα πρώτης σελίδας"/>
    <w:basedOn w:val="a0"/>
    <w:next w:val="a0"/>
    <w:uiPriority w:val="39"/>
    <w:rsid w:val="00641A43"/>
    <w:pPr>
      <w:pBdr>
        <w:bottom w:val="dashed" w:sz="4" w:space="18" w:color="7F7F7F"/>
      </w:pBdr>
      <w:tabs>
        <w:tab w:val="center" w:pos="4320"/>
        <w:tab w:val="right" w:pos="8640"/>
      </w:tabs>
      <w:spacing w:line="396" w:lineRule="auto"/>
    </w:pPr>
    <w:rPr>
      <w:color w:val="7F7F7F" w:themeColor="text1" w:themeTint="80"/>
    </w:rPr>
  </w:style>
  <w:style w:type="paragraph" w:customStyle="1" w:styleId="af9">
    <w:name w:val="Κεφαλίδα αριστερής σελίδας"/>
    <w:basedOn w:val="ac"/>
    <w:uiPriority w:val="35"/>
    <w:qFormat/>
    <w:rsid w:val="00641A43"/>
    <w:pPr>
      <w:pBdr>
        <w:bottom w:val="dashed" w:sz="4" w:space="18" w:color="7F7F7F" w:themeColor="text1" w:themeTint="80"/>
      </w:pBdr>
      <w:spacing w:line="396" w:lineRule="auto"/>
    </w:pPr>
    <w:rPr>
      <w:color w:val="7F7F7F" w:themeColor="text1" w:themeTint="80"/>
    </w:rPr>
  </w:style>
  <w:style w:type="paragraph" w:customStyle="1" w:styleId="afa">
    <w:name w:val="Κεφαλίδα δεξιάς σελίδας"/>
    <w:basedOn w:val="ac"/>
    <w:uiPriority w:val="35"/>
    <w:qFormat/>
    <w:rsid w:val="00641A43"/>
    <w:pPr>
      <w:pBdr>
        <w:bottom w:val="dashed" w:sz="4" w:space="18" w:color="7F7F7F"/>
      </w:pBdr>
      <w:jc w:val="right"/>
    </w:pPr>
    <w:rPr>
      <w:color w:val="7F7F7F" w:themeColor="text1" w:themeTint="80"/>
    </w:rPr>
  </w:style>
  <w:style w:type="paragraph" w:customStyle="1" w:styleId="afb">
    <w:name w:val="Όνομα παραλήπτη"/>
    <w:basedOn w:val="a0"/>
    <w:uiPriority w:val="14"/>
    <w:rsid w:val="00641A43"/>
    <w:pPr>
      <w:spacing w:after="0" w:line="240" w:lineRule="auto"/>
      <w:jc w:val="right"/>
    </w:pPr>
    <w:rPr>
      <w:rFonts w:asciiTheme="majorHAnsi" w:eastAsiaTheme="majorEastAsia" w:hAnsiTheme="majorHAnsi" w:cstheme="majorBidi"/>
      <w:noProof/>
      <w:color w:val="525A7D" w:themeColor="accent1" w:themeShade="BF"/>
      <w:sz w:val="36"/>
      <w:szCs w:val="36"/>
    </w:rPr>
  </w:style>
  <w:style w:type="paragraph" w:customStyle="1" w:styleId="afc">
    <w:name w:val="Διεύθυνση αποστολέα"/>
    <w:basedOn w:val="a0"/>
    <w:uiPriority w:val="14"/>
    <w:rsid w:val="00641A43"/>
    <w:pPr>
      <w:spacing w:before="200" w:after="0"/>
      <w:contextualSpacing/>
      <w:jc w:val="right"/>
    </w:pPr>
    <w:rPr>
      <w:color w:val="9FB8CD" w:themeColor="accent2"/>
      <w:sz w:val="18"/>
      <w:szCs w:val="18"/>
    </w:rPr>
  </w:style>
  <w:style w:type="paragraph" w:styleId="afd">
    <w:name w:val="List Paragraph"/>
    <w:basedOn w:val="a0"/>
    <w:uiPriority w:val="34"/>
    <w:qFormat/>
    <w:rsid w:val="00867A6C"/>
    <w:pPr>
      <w:ind w:left="720"/>
      <w:contextualSpacing/>
    </w:pPr>
  </w:style>
  <w:style w:type="paragraph" w:styleId="Web">
    <w:name w:val="Normal (Web)"/>
    <w:basedOn w:val="a0"/>
    <w:uiPriority w:val="99"/>
    <w:unhideWhenUsed/>
    <w:rsid w:val="0062647E"/>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
    <w:name w:val="Hyperlink"/>
    <w:basedOn w:val="a1"/>
    <w:uiPriority w:val="99"/>
    <w:semiHidden/>
    <w:unhideWhenUsed/>
    <w:rsid w:val="0062647E"/>
    <w:rPr>
      <w:color w:val="0000FF"/>
      <w:u w:val="single"/>
    </w:rPr>
  </w:style>
  <w:style w:type="character" w:customStyle="1" w:styleId="Char1">
    <w:name w:val="Χωρίς διάστιχο Char"/>
    <w:basedOn w:val="a1"/>
    <w:link w:val="a7"/>
    <w:uiPriority w:val="1"/>
    <w:rsid w:val="001D6F8F"/>
    <w:rPr>
      <w:rFonts w:eastAsiaTheme="minorEastAsia"/>
      <w:color w:val="000000" w:themeColor="text1"/>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abling.gr/?fbclid=IwAR3A3K4v0M-9fpS2W11e1L7F0SSlyy8LEHKAKbTmqszq6DEMnj0JRuQzCY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youtu.be/d9H5AmKhhl8" TargetMode="External"/><Relationship Id="rId1" Type="http://schemas.openxmlformats.org/officeDocument/2006/relationships/image" Target="media/image2.jpeg"/><Relationship Id="rId4" Type="http://schemas.openxmlformats.org/officeDocument/2006/relationships/hyperlink" Target="https://l.facebook.com/l.php?u=http%3A%2F%2Fwww.enabling.gr%2F%3Ffbclid%3DIwAR39_FlMsGGgq8Ye1fI1wN39HE1Re56UiYhqjOGyRcuEEq_hp2jELCcrHAc&amp;h=AT2ENHP4HooMxoXCI33kxyb0eHiXdHt4I2goc-UNF_rn-PAyvJq1iSIAn7DnjT-nsOX0hUFwlIVRvOpdbh8bEmPOBcJGOTCfUnHbUeDn0ze2916Cd-mQyT0By13l8Ev-mgDUF6LG4s0xJYF5tEYGrRAfAfl_c-OltriSZUzqbGxDygVAeeXsmxShJIsK5L8apdroq9UYkpvwp4y0MTppHJhQAg1pycKrmr7f4i-OV0TJYzwxA7IzkKjQCWEDgY9SXmMlYvdTx2HC6xknj3zIrJXRnZn35kgeYoYqKcHvSt0MgZsr3w8ZcJ3eT0ZzAKw7qeOAN3fWO815glUPscNTArDM4PYuoN55-1xxU9CEOBTwwcZoqffCghL5a0TgBfbZjvkqnqvM9f1xHw7O-qhyaR6bA8j1SU5gsToOmebI8OuWs9axKSzIoS7yg5HbR-rvYFOU3AUoZlasVlq8__spwWnElXLefb31Vml8XX67iONHYjnmneel3QSIjpHO1j4o4f6uXEcoqcDi3_P1x7uW_cZp56YA9x-fqRT4RdvWMYPxcbZCfYnCi3x4fmMyKepTUooAKblgSWeYIMV_pfwQ_x01g73Odoqk6ffDpWeo3CnlZKEux0SSrLl4AS4QYi6Ue7CJdIMis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2\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97E6BB7609413C9D4726BE40A6AE7D"/>
        <w:category>
          <w:name w:val="Γενικά"/>
          <w:gallery w:val="placeholder"/>
        </w:category>
        <w:types>
          <w:type w:val="bbPlcHdr"/>
        </w:types>
        <w:behaviors>
          <w:behavior w:val="content"/>
        </w:behaviors>
        <w:guid w:val="{5DFBBCCF-6806-4851-A40E-716E3E35DEA9}"/>
      </w:docPartPr>
      <w:docPartBody>
        <w:p w:rsidR="00A67D17" w:rsidRDefault="00E35A18">
          <w:pPr>
            <w:pStyle w:val="9B97E6BB7609413C9D4726BE40A6AE7D"/>
          </w:pPr>
          <w:r>
            <w:t>[Τίτλος εγγράφου]</w:t>
          </w:r>
        </w:p>
      </w:docPartBody>
    </w:docPart>
    <w:docPart>
      <w:docPartPr>
        <w:name w:val="1689B61FE9FE4BB79695F5F4F0802DF8"/>
        <w:category>
          <w:name w:val="Γενικά"/>
          <w:gallery w:val="placeholder"/>
        </w:category>
        <w:types>
          <w:type w:val="bbPlcHdr"/>
        </w:types>
        <w:behaviors>
          <w:behavior w:val="content"/>
        </w:behaviors>
        <w:guid w:val="{52ED1E77-9DCA-4B3A-B3FA-C976D9060DE3}"/>
      </w:docPartPr>
      <w:docPartBody>
        <w:p w:rsidR="00A67D17" w:rsidRDefault="00E35A18">
          <w:pPr>
            <w:pStyle w:val="1689B61FE9FE4BB79695F5F4F0802DF8"/>
          </w:pPr>
          <w:r>
            <w:rPr>
              <w:color w:val="4472C4" w:themeColor="accent1"/>
            </w:rPr>
            <w:t>[Πληκτρολογήστε τον υπότιτλο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A18"/>
    <w:rsid w:val="00134E78"/>
    <w:rsid w:val="00992A82"/>
    <w:rsid w:val="00A67D17"/>
    <w:rsid w:val="00D8541F"/>
    <w:rsid w:val="00E35A18"/>
    <w:rsid w:val="00E80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D17"/>
  </w:style>
  <w:style w:type="paragraph" w:styleId="1">
    <w:name w:val="heading 1"/>
    <w:basedOn w:val="a"/>
    <w:next w:val="a"/>
    <w:link w:val="1Char"/>
    <w:uiPriority w:val="9"/>
    <w:qFormat/>
    <w:rsid w:val="00A67D17"/>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ajorEastAsia" w:hAnsiTheme="majorHAnsi" w:cstheme="majorBidi"/>
      <w:color w:val="FFFFFF" w:themeColor="background1"/>
      <w:spacing w:val="5"/>
      <w:sz w:val="20"/>
      <w:szCs w:val="20"/>
      <w:lang w:eastAsia="en-US"/>
    </w:rPr>
  </w:style>
  <w:style w:type="paragraph" w:styleId="2">
    <w:name w:val="heading 2"/>
    <w:basedOn w:val="a"/>
    <w:next w:val="a"/>
    <w:link w:val="2Char"/>
    <w:uiPriority w:val="9"/>
    <w:qFormat/>
    <w:rsid w:val="00A67D17"/>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ajorEastAsia" w:hAnsiTheme="majorHAnsi" w:cstheme="majorBidi"/>
      <w:color w:val="C45911" w:themeColor="accent2" w:themeShade="BF"/>
      <w:spacing w:val="5"/>
      <w:sz w:val="20"/>
      <w:szCs w:val="20"/>
      <w:lang w:eastAsia="en-US"/>
    </w:rPr>
  </w:style>
  <w:style w:type="paragraph" w:styleId="3">
    <w:name w:val="heading 3"/>
    <w:basedOn w:val="a"/>
    <w:next w:val="a"/>
    <w:link w:val="3Char"/>
    <w:uiPriority w:val="9"/>
    <w:unhideWhenUsed/>
    <w:qFormat/>
    <w:rsid w:val="00A67D17"/>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97E6BB7609413C9D4726BE40A6AE7D">
    <w:name w:val="9B97E6BB7609413C9D4726BE40A6AE7D"/>
    <w:rsid w:val="00A67D17"/>
  </w:style>
  <w:style w:type="paragraph" w:customStyle="1" w:styleId="1689B61FE9FE4BB79695F5F4F0802DF8">
    <w:name w:val="1689B61FE9FE4BB79695F5F4F0802DF8"/>
    <w:rsid w:val="00A67D17"/>
  </w:style>
  <w:style w:type="character" w:customStyle="1" w:styleId="1Char">
    <w:name w:val="Επικεφαλίδα 1 Char"/>
    <w:basedOn w:val="a0"/>
    <w:link w:val="1"/>
    <w:uiPriority w:val="9"/>
    <w:rsid w:val="00A67D17"/>
    <w:rPr>
      <w:rFonts w:asciiTheme="majorHAnsi" w:eastAsiaTheme="majorEastAsia" w:hAnsiTheme="majorHAnsi" w:cstheme="majorBidi"/>
      <w:color w:val="FFFFFF" w:themeColor="background1"/>
      <w:spacing w:val="5"/>
      <w:sz w:val="20"/>
      <w:szCs w:val="20"/>
      <w:shd w:val="clear" w:color="auto" w:fill="ED7D31" w:themeFill="accent2"/>
      <w:lang w:eastAsia="en-US"/>
    </w:rPr>
  </w:style>
  <w:style w:type="character" w:customStyle="1" w:styleId="2Char">
    <w:name w:val="Επικεφαλίδα 2 Char"/>
    <w:basedOn w:val="a0"/>
    <w:link w:val="2"/>
    <w:uiPriority w:val="9"/>
    <w:rsid w:val="00A67D17"/>
    <w:rPr>
      <w:rFonts w:asciiTheme="majorHAnsi" w:eastAsiaTheme="majorEastAsia" w:hAnsiTheme="majorHAnsi" w:cstheme="majorBidi"/>
      <w:color w:val="C45911" w:themeColor="accent2" w:themeShade="BF"/>
      <w:spacing w:val="5"/>
      <w:sz w:val="20"/>
      <w:szCs w:val="20"/>
      <w:lang w:eastAsia="en-US"/>
    </w:rPr>
  </w:style>
  <w:style w:type="character" w:customStyle="1" w:styleId="3Char">
    <w:name w:val="Επικεφαλίδα 3 Char"/>
    <w:basedOn w:val="a0"/>
    <w:link w:val="3"/>
    <w:uiPriority w:val="9"/>
    <w:rsid w:val="00A67D17"/>
    <w:rPr>
      <w:rFonts w:asciiTheme="majorHAnsi" w:eastAsiaTheme="majorEastAsia" w:hAnsiTheme="majorHAnsi" w:cstheme="majorBidi"/>
      <w:color w:val="595959" w:themeColor="text1" w:themeTint="A6"/>
      <w:spacing w:val="5"/>
      <w:sz w:val="20"/>
      <w:szCs w:val="20"/>
      <w:lang w:eastAsia="en-US"/>
    </w:rPr>
  </w:style>
  <w:style w:type="paragraph" w:styleId="a3">
    <w:name w:val="caption"/>
    <w:basedOn w:val="a"/>
    <w:next w:val="a"/>
    <w:uiPriority w:val="35"/>
    <w:unhideWhenUsed/>
    <w:rsid w:val="00A67D17"/>
    <w:pPr>
      <w:spacing w:after="0" w:line="240" w:lineRule="auto"/>
    </w:pPr>
    <w:rPr>
      <w:rFonts w:asciiTheme="majorHAnsi" w:eastAsiaTheme="majorEastAsia" w:hAnsiTheme="majorHAnsi" w:cstheme="majorBidi"/>
      <w:color w:val="ED7D31" w:themeColor="accent2"/>
      <w:sz w:val="16"/>
      <w:szCs w:val="16"/>
      <w:lang w:eastAsia="en-US"/>
    </w:rPr>
  </w:style>
  <w:style w:type="paragraph" w:customStyle="1" w:styleId="9B7EB36ADDB242A2B80FB1CC2789A9D5">
    <w:name w:val="9B7EB36ADDB242A2B80FB1CC2789A9D5"/>
    <w:rsid w:val="00A67D17"/>
  </w:style>
  <w:style w:type="paragraph" w:customStyle="1" w:styleId="01E2AFFA6CBB4B29A2648FF45065D369">
    <w:name w:val="01E2AFFA6CBB4B29A2648FF45065D369"/>
    <w:rsid w:val="00A67D17"/>
  </w:style>
  <w:style w:type="paragraph" w:customStyle="1" w:styleId="564980320E07403A849174E70BF510F6">
    <w:name w:val="564980320E07403A849174E70BF510F6"/>
    <w:rsid w:val="00A67D17"/>
  </w:style>
  <w:style w:type="paragraph" w:customStyle="1" w:styleId="0802C08E3F454D5E947FFF1725F55303">
    <w:name w:val="0802C08E3F454D5E947FFF1725F55303"/>
    <w:rsid w:val="00A67D17"/>
  </w:style>
  <w:style w:type="paragraph" w:customStyle="1" w:styleId="FC217CED86F54456947D0E89BFAB6A6D">
    <w:name w:val="FC217CED86F54456947D0E89BFAB6A6D"/>
    <w:rsid w:val="00A67D17"/>
  </w:style>
  <w:style w:type="paragraph" w:customStyle="1" w:styleId="7333812D3CE3487F8293BF2A56B42BE4">
    <w:name w:val="7333812D3CE3487F8293BF2A56B42BE4"/>
    <w:rsid w:val="00A67D17"/>
  </w:style>
  <w:style w:type="paragraph" w:customStyle="1" w:styleId="D5D43ED8C63D4A26A35309F0DF1DB1A9">
    <w:name w:val="D5D43ED8C63D4A26A35309F0DF1DB1A9"/>
    <w:rsid w:val="00A67D17"/>
  </w:style>
  <w:style w:type="paragraph" w:customStyle="1" w:styleId="1D73308DC4084875A42D8C9B08DAA69F">
    <w:name w:val="1D73308DC4084875A42D8C9B08DAA69F"/>
    <w:rsid w:val="00A67D17"/>
  </w:style>
  <w:style w:type="paragraph" w:customStyle="1" w:styleId="DA10A93C0E0A4FD093969BB8F948CE99">
    <w:name w:val="DA10A93C0E0A4FD093969BB8F948CE99"/>
    <w:rsid w:val="00E80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Office\Templates\1032\OriginReport.Dotx</Template>
  <TotalTime>1</TotalTime>
  <Pages>4</Pages>
  <Words>661</Words>
  <Characters>3573</Characters>
  <Application>Microsoft Office Word</Application>
  <DocSecurity>0</DocSecurity>
  <Lines>29</Lines>
  <Paragraphs>8</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Εθελοντής/ντρια με αρμοδιότητες προώθησης των προγραμμάτων εκπαίδευσης και την αναζήτηση χορηγών για την e-Nable Greece</vt:lpstr>
      <vt:lpstr/>
      <vt:lpstr>Heading 1</vt:lpstr>
      <vt:lpstr>    Heading 2</vt:lpstr>
      <vt:lpstr>        Heading 3</vt:lpstr>
    </vt:vector>
  </TitlesOfParts>
  <Company>e-Nable Greece</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Εθελοντής/ντρια για την διάχυση του οράματος της e-Nable Greece</dc:title>
  <dc:subject>Περιγραφή Εργασίας Εθελοντή/ντριας</dc:subject>
  <dc:creator>Juli</dc:creator>
  <cp:lastModifiedBy>Microsoft Office User</cp:lastModifiedBy>
  <cp:revision>2</cp:revision>
  <dcterms:created xsi:type="dcterms:W3CDTF">2020-06-05T13:56:00Z</dcterms:created>
  <dcterms:modified xsi:type="dcterms:W3CDTF">2020-06-05T13:56:00Z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